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aaf9" w14:textId="9e1a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Первомай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Первомай ауылдық округі әкімінің 2018 жылғы 17 шілдедегі № 2 шешімі. Ақмола облысының Әділет департаментінде 2018 жылғы 6 тамызда № 6761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халқының пікірін ескере отырып және Ақмола облыстық ономастика комиссиясының 2018 жылғы 18 сәуірдегі қорытындысы негізінде, Первомай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Первомай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Комсомольская көшесін - Жастар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РТС көшесін - Жеңіс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РТС № 1 тұйық көшесі көшесін -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РТС № 2 тұйық көшесі көшесін - Еңбек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РТС № 3 тұйық көшесі көшесін - Береке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РТС № 4 тұйық көшесі көшесін - Батыс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РТС № 5 тұйық көшесі көшесін - Бірлік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Первомай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В.Дембицкий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