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1a49" w14:textId="d681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2018 жылғы 4 қаңтардағы № А-01/01 қаулысы. Ақмола облысының Әділет департаментінде 2018 жылғы 15 қаңтарда № 6339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2018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Бұланды ауданы әкімінің орынбасары Б.Ш.Тасылбековаға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күнінен бастап қолданысқа енгізіледі және 2018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Ә.Рақымжанов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А-01/01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2067"/>
        <w:gridCol w:w="981"/>
        <w:gridCol w:w="3154"/>
        <w:gridCol w:w="981"/>
        <w:gridCol w:w="2609"/>
        <w:gridCol w:w="982"/>
      </w:tblGrid>
      <w:tr>
        <w:trPr>
          <w:trHeight w:val="30" w:hRule="atLeast"/>
        </w:trPr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шағын орталық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шағын орталық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