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227a" w14:textId="5592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ауданының шалғайдағы елді мекендерде тұратын балаларды жалпы білім беретін мектептерге тасымалдаудың схемасы мен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2018 жылғы 27 наурыздағы № А-03/87 қаулысы. Ақмола облысының Әділет департаментінде 2018 жылғы 10 сәуірде № 6531 болып тіркелді. Күші жойылды - Ақмола облысы Бұланды ауданы әкімдігінің 2021 жылғы 1 наурыздағы № А-02/51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– Ақмола облысы Бұланды ауданы әкімдігінің 01.03.2021 № А-02/51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14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ауданының шалғайдағы елді мекендерде тұратын балаларды жалпы білім беретін мектептерге тасымалдаудың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-13 қосымшаларына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ауданы әкімдігінің 22.08.2019 </w:t>
      </w:r>
      <w:r>
        <w:rPr>
          <w:rFonts w:ascii="Times New Roman"/>
          <w:b w:val="false"/>
          <w:i w:val="false"/>
          <w:color w:val="000000"/>
          <w:sz w:val="28"/>
        </w:rPr>
        <w:t>№ А-08/231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Бұланды ауданының шалғайдағы елді мекендерде тұратын балаларды жалпы білім беретін мектептерге тасымалдаудың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14 -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Б.Ш.Тасылбековаға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"Отрадное орта мектебі" коммуналдық мемлекеттік мекемесінің балаларын тасымалдайтын автобустың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"Шұбарағаш орта мектебі" коммуналдық мемлекеттік мекемесінің балаларын тасымалдайтын автобустың маршруты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"Журавлевка орта мектебі" коммуналдық мемлекеттік мекемесінің балаларын тасымалдайтын автобустың маршруты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294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"Отрадное орта мектебі" коммуналдық мемлекеттік мекемесінің балаларын тасымалдайтын автобустың маршруты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104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"Елтай орта мектебі" коммуналдық мемлекеттік мекемесінің балаларын тасымалдайтын автобустың маршруты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"Алтынды орта мектебі" коммуналдық мемлекеттік мекемесінің балаларын тасымалдайтын автобустың маршруты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"Вознесенка орта мектебі" коммуналдық мемлекеттік мекемесінің балаларын тасымалдайтын автобустың маршруты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42100" cy="1000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"Партизанка орта мектебі" коммуналдық мемлекеттік мекемесінің балаларын тасымалдайтын автобустың маршруты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қосымша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"Новокиевка бастауыш мектебі" коммуналдық мемлекеттік мекемесінің балаларын тасымалдайтын автобустың маршруты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"Қараөзек орта мектебі" коммуналдық мемлекеттік мекемесінің балаларын тасымалдайтын автобустың маршруты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қосымша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"Капитоновка орта мектебі" коммуналдық мемлекеттік мекемесінің балаларын тасымалдайтын автобустың маршруты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980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"Айнакөл орта мектебі" коммуналдық мемлекеттік мекемесінің балаларын тасымалдайтын автобустың маршруты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 Бұланды ауданының білім бөлімі" мемлекеттік мекемесінің "Новобратск орта мектебі" коммуналдық мемлекеттік мекемесінің балаларын тасымалдайтын автобустың маршруты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14 - 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ауданының шалғайдағы елді мекендерде тұратын балаларды жалпы білім беретін мектептерге тасымалдаудың тәртібі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ауданының шалғайдағы елді мекендерде тұратын балаларды жалпы білім беретін мектептерге тасымалдау тәртібі "Автомобиль көлігі туралы" 2003 жылғы 4 шілдедегі Қазақстан Республикасы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Тасымалдаушы - білім беру ұйымы.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Тасымалдаулар Қазақстан Республикасы Инвестициялар және даму министрінің міндетін атқарушысының 2015 жылғы 26 наурыздағы № 349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автомобиль көлігімен жолаушылар мен багажды тасымалдау қағидаларының (Нормативтік құқықтық актілерді мемлекеттік тіркеу тізілімінде № 11550 болып тіркелген) талаптарына сәйкес жүзеге асырылады.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Бұланды ауданы әкімдігінің 22.08.2019 </w:t>
      </w:r>
      <w:r>
        <w:rPr>
          <w:rFonts w:ascii="Times New Roman"/>
          <w:b w:val="false"/>
          <w:i w:val="false"/>
          <w:color w:val="000000"/>
          <w:sz w:val="28"/>
        </w:rPr>
        <w:t>№ А-08/231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