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0ee2" w14:textId="df80e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Бұланды ауданының шекараларындағы 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2018 жылғы 14 мамырдағы № 6С-23/4 шешімі. Ақмола облысының Әділет департаментінде 2018 жылғы 29 мамырда № 6628 болып тіркелді. Күші жойылды - Ақмола облысы Бұланды аудандық мәслихатының 2022 жылғы 26 қаңтардағы № 7С-15/2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Бұланды аудандық мәслихатының 26.01.2022 </w:t>
      </w:r>
      <w:r>
        <w:rPr>
          <w:rFonts w:ascii="Times New Roman"/>
          <w:b w:val="false"/>
          <w:i w:val="false"/>
          <w:color w:val="ff0000"/>
          <w:sz w:val="28"/>
        </w:rPr>
        <w:t>№ 7С-15/2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509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Бұланды ауданының шекараларындағы пайдаланылмайтын ауыл шаруашылығы мақсатындағы жерлерге жер салығының базалық мөлшерлемелері он есеге арттырылсын.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Кезекті 23 – сессияның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Б.Қажақанов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Ж.Нұркенов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мамыр 2018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Бұланды ауданы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республиқалық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мамыр 2018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