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fbb2" w14:textId="e66f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ауданының аумағында қызметін жүзеге асыратын барлық салық төлеушілер үшін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2018 жылғы 14 мамырдағы № 6С-23/6 шешімі. Ақмола облысының Әділет департаментінде 2018 жылғы 29 мамырда № 6630 болып тіркелді. Күші жойылды Ақмола облысы Бұланды аудандық мәслихатының 2020 жылғы 21 мамырдағы № 6С-58/1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Бұланды аудандық мәслихатының 21.05.2020 </w:t>
      </w:r>
      <w:r>
        <w:rPr>
          <w:rFonts w:ascii="Times New Roman"/>
          <w:b w:val="false"/>
          <w:i w:val="false"/>
          <w:color w:val="ff0000"/>
          <w:sz w:val="28"/>
        </w:rPr>
        <w:t>№ 6С-58/1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ауданының аумағында қызметін жүзеге асыратын барлық салық төлеушілер үшін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Кезекті 23 – сессияның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Б.Қажақанов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Ж.Нұркенов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мамыр 2018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Бұланды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республиқалық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мамыр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6С-23/6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Бұланды ауданының аумағында қызметін жүзеге асыратын барлық салық төлеушілер үшін тіркелген салықтың бірыңғай мөлшерлемелері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Бұланды аудандық мәслихатының 26.06.2018 </w:t>
      </w:r>
      <w:r>
        <w:rPr>
          <w:rFonts w:ascii="Times New Roman"/>
          <w:b w:val="false"/>
          <w:i w:val="false"/>
          <w:color w:val="ff0000"/>
          <w:sz w:val="28"/>
        </w:rPr>
        <w:t>№ 6С-25/2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0"/>
        <w:gridCol w:w="5305"/>
        <w:gridCol w:w="5135"/>
      </w:tblGrid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мөлшерлемелері (айлық есептік көрсеткіштерде)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өткізуге арналған ұтыссыз ойын автоматы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 ауданында орналасқан уəкілетті ұйымның айырбастау пункті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