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34d" w14:textId="b9ce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ауданында 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2018 жылғы 14 мамырдағы № 6С-23/7 шешімі. Ақмола облысының Әділет департаментінде 2018 жылғы 29 мамырда № 6631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ауданында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орналасқан жерлерге арналған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Салықты есептеу кезінде жерлеріне базалық мөлшерлемелері қолданылатын жақын орналасқан елді мекен Макинск қаласы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23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республиқалық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6С-23/7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ауданында автотұрақтар (паркингтер) орналаскан жерлерге арналған базалық салық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992"/>
        <w:gridCol w:w="5386"/>
        <w:gridCol w:w="1722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орналасқан жерлерге арналған базалық салық мөлшерлемелері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мөлшерлемелердің ұлғаюы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