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ca6da" w14:textId="f0ca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2017 жылғы 22 желтоқсандағы № 6С-17/1 "2018-2020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Бұланды аудандық мәслихатының 2018 жылғы 4 маусымдағы № 6С-24/1 шешімі. Ақмола облысының Әділет департаментінде 2018 жылғы 12 маусымда № 6659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"2018-2020 жылдарға арналған аудандық бюджет туралы" 2017 жылғы 22 желтоқсандағы № 6С-17/1 (Нормативтік құқықтық актілерді мемлекеттік тіркеу тізілімінде № 6322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2018-2020 жылдарға арналған аудандық бюджет тиісінше 1, 2 және 3 қосымшаларға сәйкес, соның ішінде 2018 жылға келесі көлемдерде бекітілсін:</w:t>
      </w:r>
    </w:p>
    <w:p>
      <w:pPr>
        <w:spacing w:after="0"/>
        <w:ind w:left="0"/>
        <w:jc w:val="both"/>
      </w:pPr>
      <w:r>
        <w:rPr>
          <w:rFonts w:ascii="Times New Roman"/>
          <w:b w:val="false"/>
          <w:i w:val="false"/>
          <w:color w:val="000000"/>
          <w:sz w:val="28"/>
        </w:rPr>
        <w:t>
      1) кірістер – 4190586,5 мың теңге, соның ішінде:</w:t>
      </w:r>
    </w:p>
    <w:p>
      <w:pPr>
        <w:spacing w:after="0"/>
        <w:ind w:left="0"/>
        <w:jc w:val="both"/>
      </w:pPr>
      <w:r>
        <w:rPr>
          <w:rFonts w:ascii="Times New Roman"/>
          <w:b w:val="false"/>
          <w:i w:val="false"/>
          <w:color w:val="000000"/>
          <w:sz w:val="28"/>
        </w:rPr>
        <w:t>
      салықтық түсімдер – 619961,0 мың теңге;</w:t>
      </w:r>
    </w:p>
    <w:p>
      <w:pPr>
        <w:spacing w:after="0"/>
        <w:ind w:left="0"/>
        <w:jc w:val="both"/>
      </w:pPr>
      <w:r>
        <w:rPr>
          <w:rFonts w:ascii="Times New Roman"/>
          <w:b w:val="false"/>
          <w:i w:val="false"/>
          <w:color w:val="000000"/>
          <w:sz w:val="28"/>
        </w:rPr>
        <w:t>
      салықтық емес түсімдер – 13105,0 мың теңге;</w:t>
      </w:r>
    </w:p>
    <w:p>
      <w:pPr>
        <w:spacing w:after="0"/>
        <w:ind w:left="0"/>
        <w:jc w:val="both"/>
      </w:pPr>
      <w:r>
        <w:rPr>
          <w:rFonts w:ascii="Times New Roman"/>
          <w:b w:val="false"/>
          <w:i w:val="false"/>
          <w:color w:val="000000"/>
          <w:sz w:val="28"/>
        </w:rPr>
        <w:t>
      негізгі капиталды сатудан түсетін түсімдер – 72453,0 мың теңге;</w:t>
      </w:r>
    </w:p>
    <w:p>
      <w:pPr>
        <w:spacing w:after="0"/>
        <w:ind w:left="0"/>
        <w:jc w:val="both"/>
      </w:pPr>
      <w:r>
        <w:rPr>
          <w:rFonts w:ascii="Times New Roman"/>
          <w:b w:val="false"/>
          <w:i w:val="false"/>
          <w:color w:val="000000"/>
          <w:sz w:val="28"/>
        </w:rPr>
        <w:t>
      трансферттер түсімі – 3485067,5 мың теңге;</w:t>
      </w:r>
    </w:p>
    <w:p>
      <w:pPr>
        <w:spacing w:after="0"/>
        <w:ind w:left="0"/>
        <w:jc w:val="both"/>
      </w:pPr>
      <w:r>
        <w:rPr>
          <w:rFonts w:ascii="Times New Roman"/>
          <w:b w:val="false"/>
          <w:i w:val="false"/>
          <w:color w:val="000000"/>
          <w:sz w:val="28"/>
        </w:rPr>
        <w:t>
      2) шығындар – 4208524,3 мың теңге;</w:t>
      </w:r>
    </w:p>
    <w:p>
      <w:pPr>
        <w:spacing w:after="0"/>
        <w:ind w:left="0"/>
        <w:jc w:val="both"/>
      </w:pPr>
      <w:r>
        <w:rPr>
          <w:rFonts w:ascii="Times New Roman"/>
          <w:b w:val="false"/>
          <w:i w:val="false"/>
          <w:color w:val="000000"/>
          <w:sz w:val="28"/>
        </w:rPr>
        <w:t>
      3) таза бюджеттік кредиттеу – 7153,3 мың теңге;</w:t>
      </w:r>
    </w:p>
    <w:p>
      <w:pPr>
        <w:spacing w:after="0"/>
        <w:ind w:left="0"/>
        <w:jc w:val="both"/>
      </w:pPr>
      <w:r>
        <w:rPr>
          <w:rFonts w:ascii="Times New Roman"/>
          <w:b w:val="false"/>
          <w:i w:val="false"/>
          <w:color w:val="000000"/>
          <w:sz w:val="28"/>
        </w:rPr>
        <w:t>
      бюджеттік кредиттер – 10823,0 мың теңге;</w:t>
      </w:r>
    </w:p>
    <w:p>
      <w:pPr>
        <w:spacing w:after="0"/>
        <w:ind w:left="0"/>
        <w:jc w:val="both"/>
      </w:pPr>
      <w:r>
        <w:rPr>
          <w:rFonts w:ascii="Times New Roman"/>
          <w:b w:val="false"/>
          <w:i w:val="false"/>
          <w:color w:val="000000"/>
          <w:sz w:val="28"/>
        </w:rPr>
        <w:t>
      бюджеттік кредиттерді өтеу – 3669,7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- 25091,1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25091,1 мың теңге:</w:t>
      </w:r>
    </w:p>
    <w:p>
      <w:pPr>
        <w:spacing w:after="0"/>
        <w:ind w:left="0"/>
        <w:jc w:val="both"/>
      </w:pPr>
      <w:r>
        <w:rPr>
          <w:rFonts w:ascii="Times New Roman"/>
          <w:b w:val="false"/>
          <w:i w:val="false"/>
          <w:color w:val="000000"/>
          <w:sz w:val="28"/>
        </w:rPr>
        <w:t>
      қарыздар түсімі – 10823,0 мың теңге;</w:t>
      </w:r>
    </w:p>
    <w:p>
      <w:pPr>
        <w:spacing w:after="0"/>
        <w:ind w:left="0"/>
        <w:jc w:val="both"/>
      </w:pPr>
      <w:r>
        <w:rPr>
          <w:rFonts w:ascii="Times New Roman"/>
          <w:b w:val="false"/>
          <w:i w:val="false"/>
          <w:color w:val="000000"/>
          <w:sz w:val="28"/>
        </w:rPr>
        <w:t>
      қарыздарды өтеу – 3669,7 мың теңге;</w:t>
      </w:r>
    </w:p>
    <w:p>
      <w:pPr>
        <w:spacing w:after="0"/>
        <w:ind w:left="0"/>
        <w:jc w:val="both"/>
      </w:pPr>
      <w:r>
        <w:rPr>
          <w:rFonts w:ascii="Times New Roman"/>
          <w:b w:val="false"/>
          <w:i w:val="false"/>
          <w:color w:val="000000"/>
          <w:sz w:val="28"/>
        </w:rPr>
        <w:t>
      бюджет қаражатының пайдаланылатын қалдықтары – 17937,8 мың теңге.";</w:t>
      </w:r>
    </w:p>
    <w:bookmarkStart w:name="z4" w:id="2"/>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3)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"3) негізгі капиталды сатудан түсетін түсімдер, соның ішінде:</w:t>
      </w:r>
    </w:p>
    <w:p>
      <w:pPr>
        <w:spacing w:after="0"/>
        <w:ind w:left="0"/>
        <w:jc w:val="both"/>
      </w:pPr>
      <w:r>
        <w:rPr>
          <w:rFonts w:ascii="Times New Roman"/>
          <w:b w:val="false"/>
          <w:i w:val="false"/>
          <w:color w:val="000000"/>
          <w:sz w:val="28"/>
        </w:rPr>
        <w:t>
      мемлекеттік мекемелерге бекітілген мемлекеттік мүлікті сату;</w:t>
      </w:r>
    </w:p>
    <w:p>
      <w:pPr>
        <w:spacing w:after="0"/>
        <w:ind w:left="0"/>
        <w:jc w:val="both"/>
      </w:pPr>
      <w:r>
        <w:rPr>
          <w:rFonts w:ascii="Times New Roman"/>
          <w:b w:val="false"/>
          <w:i w:val="false"/>
          <w:color w:val="000000"/>
          <w:sz w:val="28"/>
        </w:rPr>
        <w:t>
      жерді сату.";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2018 жылға аудандық бюджетте 9285,0 мың теңге сомасында жергілікті атқарушы органның резерві қарастырылсын.";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2018 жылға арналған аудандық бюджетте жергілікті атқарушы органға аудандық бюджеттен берiлетiн 11885,0 мың теңге сомасындағы трансферттер көлемi көзделгені ескерілсін, соның iшiнде:</w:t>
      </w:r>
    </w:p>
    <w:tbl>
      <w:tblPr>
        <w:tblW w:w="0" w:type="auto"/>
        <w:tblCellSpacing w:w="0" w:type="auto"/>
        <w:tblBorders>
          <w:top w:val="none"/>
          <w:left w:val="none"/>
          <w:bottom w:val="none"/>
          <w:right w:val="none"/>
          <w:insideH w:val="none"/>
          <w:insideV w:val="none"/>
        </w:tblBorders>
      </w:tblPr>
      <w:tblGrid>
        <w:gridCol w:w="1946"/>
        <w:gridCol w:w="10354"/>
      </w:tblGrid>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1693,0 мың теңге.";</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2018 жылға арналған аудандық бюджетте 725297,5 мың теңге сомасында нысаналы трансферттер қарастырылсын, соның iшiнде:</w:t>
      </w:r>
    </w:p>
    <w:p>
      <w:pPr>
        <w:spacing w:after="0"/>
        <w:ind w:left="0"/>
        <w:jc w:val="both"/>
      </w:pPr>
      <w:r>
        <w:rPr>
          <w:rFonts w:ascii="Times New Roman"/>
          <w:b w:val="false"/>
          <w:i w:val="false"/>
          <w:color w:val="000000"/>
          <w:sz w:val="28"/>
        </w:rPr>
        <w:t>
      1) облыстық бюджеттен дамытуға 253024,3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53024,3 мың теңге коммуналдық тұрғын үй қорының тұрғын үйін жобалауға және (немесе) салуға, реконструкциялауға;</w:t>
      </w:r>
    </w:p>
    <w:p>
      <w:pPr>
        <w:spacing w:after="0"/>
        <w:ind w:left="0"/>
        <w:jc w:val="both"/>
      </w:pPr>
      <w:r>
        <w:rPr>
          <w:rFonts w:ascii="Times New Roman"/>
          <w:b w:val="false"/>
          <w:i w:val="false"/>
          <w:color w:val="000000"/>
          <w:sz w:val="28"/>
        </w:rPr>
        <w:t>
      200000,0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2) республикалық бюджеттен 50936,0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12316,0 мың теңге еңбек нарығын дамытуға, соның ішінде: 10211,0 мың теңге ішінара еңбек ақыны субсидиялауға және жастар практикасына, 2105,0 мың теңге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p>
      <w:pPr>
        <w:spacing w:after="0"/>
        <w:ind w:left="0"/>
        <w:jc w:val="both"/>
      </w:pPr>
      <w:r>
        <w:rPr>
          <w:rFonts w:ascii="Times New Roman"/>
          <w:b w:val="false"/>
          <w:i w:val="false"/>
          <w:color w:val="000000"/>
          <w:sz w:val="28"/>
        </w:rPr>
        <w:t>
      275,0 мың теңге мүгедектерді жұмысқа орналастыру үшін арнайы жұмыс орындарын құруға жұмыс берушінің шығындарын субсидиялауға;</w:t>
      </w:r>
    </w:p>
    <w:p>
      <w:pPr>
        <w:spacing w:after="0"/>
        <w:ind w:left="0"/>
        <w:jc w:val="both"/>
      </w:pPr>
      <w:r>
        <w:rPr>
          <w:rFonts w:ascii="Times New Roman"/>
          <w:b w:val="false"/>
          <w:i w:val="false"/>
          <w:color w:val="000000"/>
          <w:sz w:val="28"/>
        </w:rPr>
        <w:t>
      1709,0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6380,0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509,0 мың теңге ымдау тілі мамандарының қызметін көрсетуге;</w:t>
      </w:r>
    </w:p>
    <w:p>
      <w:pPr>
        <w:spacing w:after="0"/>
        <w:ind w:left="0"/>
        <w:jc w:val="both"/>
      </w:pPr>
      <w:r>
        <w:rPr>
          <w:rFonts w:ascii="Times New Roman"/>
          <w:b w:val="false"/>
          <w:i w:val="false"/>
          <w:color w:val="000000"/>
          <w:sz w:val="28"/>
        </w:rPr>
        <w:t>
      572,0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9084,0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15001,0 мың теңге мемлекеттік атаулы әлеуметтік көмек төлеміне;</w:t>
      </w:r>
    </w:p>
    <w:p>
      <w:pPr>
        <w:spacing w:after="0"/>
        <w:ind w:left="0"/>
        <w:jc w:val="both"/>
      </w:pPr>
      <w:r>
        <w:rPr>
          <w:rFonts w:ascii="Times New Roman"/>
          <w:b w:val="false"/>
          <w:i w:val="false"/>
          <w:color w:val="000000"/>
          <w:sz w:val="28"/>
        </w:rPr>
        <w:t>
      1727,0 мың теңге тілдік курстарынан өткен мұғалімдерге қосымша ақы төлеуге;</w:t>
      </w:r>
    </w:p>
    <w:p>
      <w:pPr>
        <w:spacing w:after="0"/>
        <w:ind w:left="0"/>
        <w:jc w:val="both"/>
      </w:pPr>
      <w:r>
        <w:rPr>
          <w:rFonts w:ascii="Times New Roman"/>
          <w:b w:val="false"/>
          <w:i w:val="false"/>
          <w:color w:val="000000"/>
          <w:sz w:val="28"/>
        </w:rPr>
        <w:t>
      3303,0 мың теңге негізгі қызметкердің оқуға кеткен мерзіміне ауыстырған мұғалімдерге қосымша ақы төлеуге;</w:t>
      </w:r>
    </w:p>
    <w:p>
      <w:pPr>
        <w:spacing w:after="0"/>
        <w:ind w:left="0"/>
        <w:jc w:val="both"/>
      </w:pPr>
      <w:r>
        <w:rPr>
          <w:rFonts w:ascii="Times New Roman"/>
          <w:b w:val="false"/>
          <w:i w:val="false"/>
          <w:color w:val="000000"/>
          <w:sz w:val="28"/>
        </w:rPr>
        <w:t>
      60,0 мың теңге мүгедектерге қызмет көрсетуге бағдарланған ұйымдар орналасқан жерлерде жол белгілерін және нұсқауларды орнатуға.</w:t>
      </w:r>
    </w:p>
    <w:p>
      <w:pPr>
        <w:spacing w:after="0"/>
        <w:ind w:left="0"/>
        <w:jc w:val="both"/>
      </w:pPr>
      <w:r>
        <w:rPr>
          <w:rFonts w:ascii="Times New Roman"/>
          <w:b w:val="false"/>
          <w:i w:val="false"/>
          <w:color w:val="000000"/>
          <w:sz w:val="28"/>
        </w:rPr>
        <w:t>
      3) облыстық бюджеттен 421337,2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14281,0 мың теңге білім беру объектілеріне мектеп автобустарын сатып алуға;</w:t>
      </w:r>
    </w:p>
    <w:p>
      <w:pPr>
        <w:spacing w:after="0"/>
        <w:ind w:left="0"/>
        <w:jc w:val="both"/>
      </w:pPr>
      <w:r>
        <w:rPr>
          <w:rFonts w:ascii="Times New Roman"/>
          <w:b w:val="false"/>
          <w:i w:val="false"/>
          <w:color w:val="000000"/>
          <w:sz w:val="28"/>
        </w:rPr>
        <w:t>
      43000,0 мың теңге автомобиль жолдарын жөндеуге;</w:t>
      </w:r>
    </w:p>
    <w:p>
      <w:pPr>
        <w:spacing w:after="0"/>
        <w:ind w:left="0"/>
        <w:jc w:val="both"/>
      </w:pPr>
      <w:r>
        <w:rPr>
          <w:rFonts w:ascii="Times New Roman"/>
          <w:b w:val="false"/>
          <w:i w:val="false"/>
          <w:color w:val="000000"/>
          <w:sz w:val="28"/>
        </w:rPr>
        <w:t>
      33679,0 мың теңге эпизоотияға қарсы іс-шараларды жүргізуге;</w:t>
      </w:r>
    </w:p>
    <w:p>
      <w:pPr>
        <w:spacing w:after="0"/>
        <w:ind w:left="0"/>
        <w:jc w:val="both"/>
      </w:pPr>
      <w:r>
        <w:rPr>
          <w:rFonts w:ascii="Times New Roman"/>
          <w:b w:val="false"/>
          <w:i w:val="false"/>
          <w:color w:val="000000"/>
          <w:sz w:val="28"/>
        </w:rPr>
        <w:t>
      2400,0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10459,0 мың теңге қысқа мерзімдік кәсіби оқытуды іске асыруға;</w:t>
      </w:r>
    </w:p>
    <w:p>
      <w:pPr>
        <w:spacing w:after="0"/>
        <w:ind w:left="0"/>
        <w:jc w:val="both"/>
      </w:pPr>
      <w:r>
        <w:rPr>
          <w:rFonts w:ascii="Times New Roman"/>
          <w:b w:val="false"/>
          <w:i w:val="false"/>
          <w:color w:val="000000"/>
          <w:sz w:val="28"/>
        </w:rPr>
        <w:t>
      303782,0 мың теңге тұрғын үй-коммуналдық шаруашылығын дамытуға;</w:t>
      </w:r>
    </w:p>
    <w:p>
      <w:pPr>
        <w:spacing w:after="0"/>
        <w:ind w:left="0"/>
        <w:jc w:val="both"/>
      </w:pPr>
      <w:r>
        <w:rPr>
          <w:rFonts w:ascii="Times New Roman"/>
          <w:b w:val="false"/>
          <w:i w:val="false"/>
          <w:color w:val="000000"/>
          <w:sz w:val="28"/>
        </w:rPr>
        <w:t>
      1200,0 мың теңге мектептерге арналған оқулықтарды сатып алу және жеткізуге;</w:t>
      </w:r>
    </w:p>
    <w:p>
      <w:pPr>
        <w:spacing w:after="0"/>
        <w:ind w:left="0"/>
        <w:jc w:val="both"/>
      </w:pPr>
      <w:r>
        <w:rPr>
          <w:rFonts w:ascii="Times New Roman"/>
          <w:b w:val="false"/>
          <w:i w:val="false"/>
          <w:color w:val="000000"/>
          <w:sz w:val="28"/>
        </w:rPr>
        <w:t>
      6128,7 мың теңге аудандық және қалалық мектептерді Wi-Fi желілерімен жабдықтауға;</w:t>
      </w:r>
    </w:p>
    <w:p>
      <w:pPr>
        <w:spacing w:after="0"/>
        <w:ind w:left="0"/>
        <w:jc w:val="both"/>
      </w:pPr>
      <w:r>
        <w:rPr>
          <w:rFonts w:ascii="Times New Roman"/>
          <w:b w:val="false"/>
          <w:i w:val="false"/>
          <w:color w:val="000000"/>
          <w:sz w:val="28"/>
        </w:rPr>
        <w:t>
      6407,5 мың теңге еңбек нарығын дамытуға, оның iшiнде: 2800,0 мың теңге жұмыспен қамтудың жекеше агенттіктері арқылы жұмысқа орналасуға; 3607,5 мың теңге жаңа бизнес-идеяларды іске асыруға грант.";</w:t>
      </w:r>
    </w:p>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p>
    <w:bookmarkEnd w:id="3"/>
    <w:bookmarkStart w:name="z9"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2018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color w:val="000000"/>
                <w:sz w:val="20"/>
              </w:rPr>
              <w:t>24 – сессияның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Б.Қажақанов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маусым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4 маусымдағы</w:t>
            </w:r>
            <w:r>
              <w:br/>
            </w:r>
            <w:r>
              <w:rPr>
                <w:rFonts w:ascii="Times New Roman"/>
                <w:b w:val="false"/>
                <w:i w:val="false"/>
                <w:color w:val="000000"/>
                <w:sz w:val="20"/>
              </w:rPr>
              <w:t>№ 6С-24/1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6С-17/1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2018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4190586,5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619961,0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208643,0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3485067,5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мыңызы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3472633,5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3472633,5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1203"/>
        <w:gridCol w:w="1203"/>
        <w:gridCol w:w="6064"/>
        <w:gridCol w:w="29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4208524,3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15314,2</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2837143,7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2637143,7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2021071,7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182696,5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171162,5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47640,5</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389976,6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53104,3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323309,6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4527,6</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184183,0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133122,0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72418,0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81487,0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33679,0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25938,0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168399,8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131414,0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7153,3</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25091,1</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4 маусымдағы № 6С-24/1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желтоқсандағы</w:t>
            </w:r>
            <w:r>
              <w:br/>
            </w:r>
            <w:r>
              <w:rPr>
                <w:rFonts w:ascii="Times New Roman"/>
                <w:b w:val="false"/>
                <w:i w:val="false"/>
                <w:color w:val="000000"/>
                <w:sz w:val="20"/>
              </w:rPr>
              <w:t>№ 6С-17/1 шешіміне</w:t>
            </w:r>
            <w:r>
              <w:br/>
            </w:r>
            <w:r>
              <w:rPr>
                <w:rFonts w:ascii="Times New Roman"/>
                <w:b w:val="false"/>
                <w:i w:val="false"/>
                <w:color w:val="000000"/>
                <w:sz w:val="20"/>
              </w:rPr>
              <w:t>2 қосымша</w:t>
            </w:r>
          </w:p>
        </w:tc>
      </w:tr>
    </w:tbl>
    <w:bookmarkStart w:name="z13" w:id="6"/>
    <w:p>
      <w:pPr>
        <w:spacing w:after="0"/>
        <w:ind w:left="0"/>
        <w:jc w:val="left"/>
      </w:pPr>
      <w:r>
        <w:rPr>
          <w:rFonts w:ascii="Times New Roman"/>
          <w:b/>
          <w:i w:val="false"/>
          <w:color w:val="000000"/>
        </w:rPr>
        <w:t xml:space="preserve"> 2019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1382"/>
        <w:gridCol w:w="965"/>
        <w:gridCol w:w="5094"/>
        <w:gridCol w:w="38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3624541,7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648996,0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305756,0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236576,0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220839,0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19887,0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2905338,7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17843,0</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2887495,7</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5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2887495,7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3624541,7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2674119,0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2084648,0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r>
              <w:br/>
            </w:r>
            <w:r>
              <w:rPr>
                <w:rFonts w:ascii="Times New Roman"/>
                <w:b w:val="false"/>
                <w:i w:val="false"/>
                <w:color w:val="000000"/>
                <w:sz w:val="20"/>
              </w:rPr>
              <w:t>2018 жылғы 4 маусымдағы № 6С-24/1 шешіміне</w:t>
            </w:r>
            <w:r>
              <w:br/>
            </w:r>
            <w:r>
              <w:rPr>
                <w:rFonts w:ascii="Times New Roman"/>
                <w:b w:val="false"/>
                <w:i w:val="false"/>
                <w:color w:val="000000"/>
                <w:sz w:val="20"/>
              </w:rPr>
              <w:t>3 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22 желтоқсандағы № 6С-17/1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bookmarkStart w:name="z15" w:id="7"/>
    <w:p>
      <w:pPr>
        <w:spacing w:after="0"/>
        <w:ind w:left="0"/>
        <w:jc w:val="left"/>
      </w:pPr>
      <w:r>
        <w:rPr>
          <w:rFonts w:ascii="Times New Roman"/>
          <w:b/>
          <w:i w:val="false"/>
          <w:color w:val="000000"/>
        </w:rPr>
        <w:t xml:space="preserve"> 2018 жылға арналған әрбір қаладағы аудан, аудандық маңызы бар қаланың, кент, ауыл, ауылдық округтің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92259,0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сумен жабдықтауды уйымдастыру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113972,0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387"/>
        <w:gridCol w:w="1387"/>
        <w:gridCol w:w="1388"/>
        <w:gridCol w:w="1388"/>
        <w:gridCol w:w="1388"/>
        <w:gridCol w:w="1388"/>
        <w:gridCol w:w="1388"/>
        <w:gridCol w:w="138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Даниловка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9938,0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16653,0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12154,0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10926,0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10902,0</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