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85f5" w14:textId="78f8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Қызметін Егіндікөл ауданы аумағында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2018 жылғы 30 қаңтардағы № 6С20-2 шешімі. Ақмола облысының Әділет департаментінде 2018 жылғы 12 ақпанда № 6395 болып тіркелді. Күші жойылды - Ақмола облысы Егіндікөл аудандық мәслихатының 2020 жылғы 12 маусымдағы № 6С48-6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Егіндікөл аудандық мәслихатының 12.06.2020 </w:t>
      </w:r>
      <w:r>
        <w:rPr>
          <w:rFonts w:ascii="Times New Roman"/>
          <w:b w:val="false"/>
          <w:i w:val="false"/>
          <w:color w:val="ff0000"/>
          <w:sz w:val="28"/>
        </w:rPr>
        <w:t>№ 6С48-6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Егіндікөл ауданы аумағында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Егіндікөл аудандық мәслихатының "Қызметін Егіндікөл ауданы аумағында жүзеге асыратын барлық салық төлеушілер үшін бірыңғай тіркелген салық мөлшерлемелерін белгілеу туралы" 2016 жылғы 24 желтоқсандағы № 6С10-8 (Нормативтік құқықтық актілерді мемлекеттік тіркеу тізілімінде № 5717 болып тіркелген, 2017 жылғы 30 қаңтарда аудандық "Алтын Астық"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Қ.Ошақбаев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30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30 қаңтар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Егіндікөл ауданы аумағында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6665"/>
        <w:gridCol w:w="3248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