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9320" w14:textId="b489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2017 жылғы 22 желтоқсандағы № 6С18-2 "2018 - 2020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2018 жылғы 27 сәуірдегі № 6С25-2 шешімі. Ақмола облысының Әділет департаментінде 2018 жылғы 14 мамырда № 6612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"2018 – 2020 жылдарға арналған аудандық бюджет туралы" 2017 жылғы 22 желтоқсандағы № 6С18-2 (Нормативтік құқықтық актілерді мемлекеттік тіркеу тізілімінде № 6307 тіркелген, 2018 жылғы 19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 2020 жылдарға арналған аудандық бюджет тиісінше 1, 2,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1241462,0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1040999,0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1259931,4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16299,0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- 34768,4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34768,4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18469,4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Жергілікті атқарушы органның 2018 жылға арналған резерві 1000,0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27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1241462,0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1259931,4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670763,4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93201,7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-34768,4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6С25-2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6С18-2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899273,0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сәуірдегі № 6С25-2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6С18-2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 және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9"/>
        <w:gridCol w:w="1669"/>
        <w:gridCol w:w="5187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89489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682"/>
        <w:gridCol w:w="1683"/>
        <w:gridCol w:w="1683"/>
        <w:gridCol w:w="1392"/>
        <w:gridCol w:w="1392"/>
        <w:gridCol w:w="1392"/>
        <w:gridCol w:w="1684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