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1ee3" w14:textId="5c21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2017 жылғы 22 желтоқсандағы № 6С18-6 "Егіндікөл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2018 жылғы 18 мамырдағы № 6С26-5 шешімі. Ақмола облысының Әділет департаментінде 2018 жылғы 29 мамырда № 6633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"Егіндікөл ауданы бойынша 2018-2019 жылдарға арналған жайылымдарды басқару және оларды пайдалану жөніндегі жоспарды бекіту туралы" 2017 жылғы 22 желтоқсандағы № 6С18-6 (Нормативтік құқықтық актілерді мемлекеттік тіркеу тізілімінде № 6331 болып тіркелген, 2018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О.Глашев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18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