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f867f" w14:textId="61f86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Егіндікөл ауданының аумағында сайлау учаскелерін құру туралы</w:t>
      </w:r>
    </w:p>
    <w:p>
      <w:pPr>
        <w:spacing w:after="0"/>
        <w:ind w:left="0"/>
        <w:jc w:val="both"/>
      </w:pPr>
      <w:r>
        <w:rPr>
          <w:rFonts w:ascii="Times New Roman"/>
          <w:b w:val="false"/>
          <w:i w:val="false"/>
          <w:color w:val="000000"/>
          <w:sz w:val="28"/>
        </w:rPr>
        <w:t>Ақмола облысы Егіндікөл ауданы әкімінің 2018 жылғы 29 желтоқсандағы № 18 шешімі. Ақмола облысының Әділет департаментінде 2018 жылғы 29 желтоқсанда № 7008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23-бабының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33-бабының </w:t>
      </w:r>
      <w:r>
        <w:rPr>
          <w:rFonts w:ascii="Times New Roman"/>
          <w:b w:val="false"/>
          <w:i w:val="false"/>
          <w:color w:val="000000"/>
          <w:sz w:val="28"/>
        </w:rPr>
        <w:t>2-тармағына</w:t>
      </w:r>
      <w:r>
        <w:rPr>
          <w:rFonts w:ascii="Times New Roman"/>
          <w:b w:val="false"/>
          <w:i w:val="false"/>
          <w:color w:val="000000"/>
          <w:sz w:val="28"/>
        </w:rPr>
        <w:t xml:space="preserve"> сәйкес Егіндікөл ауданының әкімі ШЕШІМ ҚАБЫЛДАДЫ:</w:t>
      </w:r>
    </w:p>
    <w:bookmarkEnd w:id="0"/>
    <w:bookmarkStart w:name="z2" w:id="1"/>
    <w:p>
      <w:pPr>
        <w:spacing w:after="0"/>
        <w:ind w:left="0"/>
        <w:jc w:val="both"/>
      </w:pPr>
      <w:r>
        <w:rPr>
          <w:rFonts w:ascii="Times New Roman"/>
          <w:b w:val="false"/>
          <w:i w:val="false"/>
          <w:color w:val="000000"/>
          <w:sz w:val="28"/>
        </w:rPr>
        <w:t xml:space="preserve">
      1. Егіндікөл ауданының аумағында сайлау учаскелері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құрылсын.</w:t>
      </w:r>
    </w:p>
    <w:bookmarkEnd w:id="1"/>
    <w:bookmarkStart w:name="z3" w:id="2"/>
    <w:p>
      <w:pPr>
        <w:spacing w:after="0"/>
        <w:ind w:left="0"/>
        <w:jc w:val="both"/>
      </w:pPr>
      <w:r>
        <w:rPr>
          <w:rFonts w:ascii="Times New Roman"/>
          <w:b w:val="false"/>
          <w:i w:val="false"/>
          <w:color w:val="000000"/>
          <w:sz w:val="28"/>
        </w:rPr>
        <w:t>
      2. Күші жойылды деп танылсын:</w:t>
      </w:r>
    </w:p>
    <w:bookmarkEnd w:id="2"/>
    <w:bookmarkStart w:name="z22" w:id="3"/>
    <w:p>
      <w:pPr>
        <w:spacing w:after="0"/>
        <w:ind w:left="0"/>
        <w:jc w:val="both"/>
      </w:pPr>
      <w:r>
        <w:rPr>
          <w:rFonts w:ascii="Times New Roman"/>
          <w:b w:val="false"/>
          <w:i w:val="false"/>
          <w:color w:val="000000"/>
          <w:sz w:val="28"/>
        </w:rPr>
        <w:t xml:space="preserve">
      1) Егіндікөл ауданы әкімінің "Егіндікөл ауданының аумағында сайлау учаскелерін құру туралы" 2015 жылғы 13 шілдедегі № 2 (Нормативтік құқықтық актілерді мемлекеттік тіркеу тізілімінде № 4932 болып тіркелген, 2015 жылғы 24 тамызда "Егіндікөл" аудандық газетінде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3"/>
    <w:bookmarkStart w:name="z23" w:id="4"/>
    <w:p>
      <w:pPr>
        <w:spacing w:after="0"/>
        <w:ind w:left="0"/>
        <w:jc w:val="both"/>
      </w:pPr>
      <w:r>
        <w:rPr>
          <w:rFonts w:ascii="Times New Roman"/>
          <w:b w:val="false"/>
          <w:i w:val="false"/>
          <w:color w:val="000000"/>
          <w:sz w:val="28"/>
        </w:rPr>
        <w:t xml:space="preserve">
      2) Егіндікөл ауданы әкімінің "Егіндікөл ауданы әкімінің "Егіндікөл ауданының аумағында сайлау учаскелерін құру туралы" 2015 жылғы 13 шілдедегі № 2 шешіміне өзгеріс енгізу туралы" 2015 жылғы 2 қарашадағы № 4 (Нормативтік құқықтық актілерді мемлекеттік тіркеу тізілімінде № 5069 болып тіркелген, 2015 жылғы 7 желтоқсанда "Егіндікөл" аудандық газетінде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4"/>
    <w:bookmarkStart w:name="z4" w:id="5"/>
    <w:p>
      <w:pPr>
        <w:spacing w:after="0"/>
        <w:ind w:left="0"/>
        <w:jc w:val="both"/>
      </w:pPr>
      <w:r>
        <w:rPr>
          <w:rFonts w:ascii="Times New Roman"/>
          <w:b w:val="false"/>
          <w:i w:val="false"/>
          <w:color w:val="000000"/>
          <w:sz w:val="28"/>
        </w:rPr>
        <w:t>
      3. Осы шешімнің орындалуын бақылау аудан әкімі аппаратының басшысы Б.М. Есмағамбетовке жүктелсін.</w:t>
      </w:r>
    </w:p>
    <w:bookmarkEnd w:id="5"/>
    <w:bookmarkStart w:name="z5" w:id="6"/>
    <w:p>
      <w:pPr>
        <w:spacing w:after="0"/>
        <w:ind w:left="0"/>
        <w:jc w:val="both"/>
      </w:pPr>
      <w:r>
        <w:rPr>
          <w:rFonts w:ascii="Times New Roman"/>
          <w:b w:val="false"/>
          <w:i w:val="false"/>
          <w:color w:val="000000"/>
          <w:sz w:val="28"/>
        </w:rPr>
        <w:t>
      4.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Егіндікөл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Е.Исабеков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Егіндікөл аудандық аумақтық</w:t>
            </w:r>
          </w:p>
          <w:p>
            <w:pPr>
              <w:spacing w:after="20"/>
              <w:ind w:left="20"/>
              <w:jc w:val="both"/>
            </w:pPr>
          </w:p>
          <w:p>
            <w:pPr>
              <w:spacing w:after="20"/>
              <w:ind w:left="20"/>
              <w:jc w:val="both"/>
            </w:pPr>
            <w:r>
              <w:rPr>
                <w:rFonts w:ascii="Times New Roman"/>
                <w:b w:val="false"/>
                <w:i/>
                <w:color w:val="000000"/>
                <w:sz w:val="20"/>
              </w:rPr>
              <w:t>сайлау комиссиясының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Т.Березнева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2018 жылғы "29"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ауданы әкімінің</w:t>
            </w:r>
            <w:r>
              <w:br/>
            </w:r>
            <w:r>
              <w:rPr>
                <w:rFonts w:ascii="Times New Roman"/>
                <w:b w:val="false"/>
                <w:i w:val="false"/>
                <w:color w:val="000000"/>
                <w:sz w:val="20"/>
              </w:rPr>
              <w:t>2018 жылғы 29 желтоқсандағы</w:t>
            </w:r>
            <w:r>
              <w:br/>
            </w:r>
            <w:r>
              <w:rPr>
                <w:rFonts w:ascii="Times New Roman"/>
                <w:b w:val="false"/>
                <w:i w:val="false"/>
                <w:color w:val="000000"/>
                <w:sz w:val="20"/>
              </w:rPr>
              <w:t>№ 18 шешіміне</w:t>
            </w:r>
            <w:r>
              <w:br/>
            </w:r>
            <w:r>
              <w:rPr>
                <w:rFonts w:ascii="Times New Roman"/>
                <w:b w:val="false"/>
                <w:i w:val="false"/>
                <w:color w:val="000000"/>
                <w:sz w:val="20"/>
              </w:rPr>
              <w:t>қосымша</w:t>
            </w:r>
          </w:p>
        </w:tc>
      </w:tr>
    </w:tbl>
    <w:bookmarkStart w:name="z7" w:id="7"/>
    <w:p>
      <w:pPr>
        <w:spacing w:after="0"/>
        <w:ind w:left="0"/>
        <w:jc w:val="left"/>
      </w:pPr>
      <w:r>
        <w:rPr>
          <w:rFonts w:ascii="Times New Roman"/>
          <w:b/>
          <w:i w:val="false"/>
          <w:color w:val="000000"/>
        </w:rPr>
        <w:t xml:space="preserve"> Егіндікөл ауданының аумағындағы сайлау учаскелері</w:t>
      </w:r>
    </w:p>
    <w:bookmarkEnd w:id="7"/>
    <w:p>
      <w:pPr>
        <w:spacing w:after="0"/>
        <w:ind w:left="0"/>
        <w:jc w:val="both"/>
      </w:pPr>
      <w:r>
        <w:rPr>
          <w:rFonts w:ascii="Times New Roman"/>
          <w:b w:val="false"/>
          <w:i w:val="false"/>
          <w:color w:val="ff0000"/>
          <w:sz w:val="28"/>
        </w:rPr>
        <w:t xml:space="preserve">
      Ескерту. Қосымша жаңа редакцияда - Ақмола облысы Егіндікөл ауданы әкімінің 29.12.2022 </w:t>
      </w:r>
      <w:r>
        <w:rPr>
          <w:rFonts w:ascii="Times New Roman"/>
          <w:b w:val="false"/>
          <w:i w:val="false"/>
          <w:color w:val="ff0000"/>
          <w:sz w:val="28"/>
        </w:rPr>
        <w:t>№ 7</w:t>
      </w:r>
      <w:r>
        <w:rPr>
          <w:rFonts w:ascii="Times New Roman"/>
          <w:b w:val="false"/>
          <w:i w:val="false"/>
          <w:color w:val="ff0000"/>
          <w:sz w:val="28"/>
        </w:rPr>
        <w:t xml:space="preserve"> (ресми жарияланған күнінен бастап қолданысқа енгізіледі) шешімімен.</w:t>
      </w:r>
    </w:p>
    <w:p>
      <w:pPr>
        <w:spacing w:after="0"/>
        <w:ind w:left="0"/>
        <w:jc w:val="both"/>
      </w:pPr>
      <w:r>
        <w:rPr>
          <w:rFonts w:ascii="Times New Roman"/>
          <w:b w:val="false"/>
          <w:i w:val="false"/>
          <w:color w:val="000000"/>
          <w:sz w:val="28"/>
        </w:rPr>
        <w:t>
      № 378 сайлау учаскесі</w:t>
      </w:r>
    </w:p>
    <w:p>
      <w:pPr>
        <w:spacing w:after="0"/>
        <w:ind w:left="0"/>
        <w:jc w:val="both"/>
      </w:pPr>
      <w:r>
        <w:rPr>
          <w:rFonts w:ascii="Times New Roman"/>
          <w:b w:val="false"/>
          <w:i w:val="false"/>
          <w:color w:val="000000"/>
          <w:sz w:val="28"/>
        </w:rPr>
        <w:t>
      Орналасқан жері: Ақмола облысы, Егіндікөл ауданы, Егіндікөл ауылы, "Ақмола облысы білім басқармасының Егіндікөл ауданы бойынша білімбөлімі Егіндікөл ауылының № 1 жалпы орта білім беретін мектебі" коммуналдық мемлекеттік мекемесінің ғимараты, Школьная көшесі, 6.</w:t>
      </w:r>
    </w:p>
    <w:p>
      <w:pPr>
        <w:spacing w:after="0"/>
        <w:ind w:left="0"/>
        <w:jc w:val="both"/>
      </w:pPr>
      <w:r>
        <w:rPr>
          <w:rFonts w:ascii="Times New Roman"/>
          <w:b w:val="false"/>
          <w:i w:val="false"/>
          <w:color w:val="000000"/>
          <w:sz w:val="28"/>
        </w:rPr>
        <w:t>
      Шекаралары: Ақмола облысы, Егіндікөл ауданы, Егіндікөл ауылы, Транспортная көшесі 1, 2, 3, 4, 5, 6, 7, 8, 9, 10, 11, 12, 13, 14, 15; Джакубаев көшесі 1, 2, 3, 4, 5, 6, 7, 8, 9, 10, 11, 12, 13, 15; Стадионная көшесі 1, 3, 5, 7, 9, 11, 13; Линейная көшесі 1, 2, 3, 5а, 9, 9а, 11, 13, 15, 17, 23, 25; Водопроводная көшесі 1, 2, 3, 4, 5, 6, 7, 8, 9, 10, 12; Элеваторная көшесі 1, 2, 3, 4, 5, 6, 7, 8, 9, 10, 12, 14, 16, 18; Станционная көшесі 1, 2, 3, 4, 5, 8, 9, 10, 11, 12, 13, 14, 16, 18; Казахская көшесі 1, 2, 3, 4, 5, 6, 7, 8, 9, 10, 11, 12, 13, 14, 15, 17, 19, 21; Южная көшесі 1, 2, 3, 4, 5, 6, 7, 8, 9, 10, 11, 12, 13, 14, 16, 18, 20.</w:t>
      </w:r>
    </w:p>
    <w:p>
      <w:pPr>
        <w:spacing w:after="0"/>
        <w:ind w:left="0"/>
        <w:jc w:val="both"/>
      </w:pPr>
      <w:r>
        <w:rPr>
          <w:rFonts w:ascii="Times New Roman"/>
          <w:b w:val="false"/>
          <w:i w:val="false"/>
          <w:color w:val="000000"/>
          <w:sz w:val="28"/>
        </w:rPr>
        <w:t>
      № 379 сайлау учаскесі</w:t>
      </w:r>
    </w:p>
    <w:p>
      <w:pPr>
        <w:spacing w:after="0"/>
        <w:ind w:left="0"/>
        <w:jc w:val="both"/>
      </w:pPr>
      <w:r>
        <w:rPr>
          <w:rFonts w:ascii="Times New Roman"/>
          <w:b w:val="false"/>
          <w:i w:val="false"/>
          <w:color w:val="000000"/>
          <w:sz w:val="28"/>
        </w:rPr>
        <w:t>
      Орналасқан жері: Ақмола облысы, Егіндікөл ауданы, Егіндікөл ауылы, Егіндікөл ауданы ішкі саясат, мәдениет, тілдерді дамыту және спорт бөлімінің жанындағы "Егіндікөл аудандық Мәдениет үйі" мемлекеттік коммуналдық қазыналық кәсіпорнының ғимараты, Победы көшесі, 11.</w:t>
      </w:r>
    </w:p>
    <w:p>
      <w:pPr>
        <w:spacing w:after="0"/>
        <w:ind w:left="0"/>
        <w:jc w:val="both"/>
      </w:pPr>
      <w:r>
        <w:rPr>
          <w:rFonts w:ascii="Times New Roman"/>
          <w:b w:val="false"/>
          <w:i w:val="false"/>
          <w:color w:val="000000"/>
          <w:sz w:val="28"/>
        </w:rPr>
        <w:t>
      Шекаралары: Ақмола облысы, Егіндікөл ауданы, Егіндікөл ауылы, Степная көшесі 1, 2, 3, 4, 5, 6, 7, 8, 9, 10, 11, 13, 14, 16, 18, 22, 24, 26, 28, 32, 34; Гагарин көшесі 2, 4, 6, 7, 8, 9, 10, 11, 12, 13, 14, 16, 17, 18, 22, 24, 26, 28, 29, 30, 31, 32, 33, 34, 35, 36, 37, 38, 39, 40, 41, 43; Октябрьская көшесі 1, 3, 5, 8, 11; Молодежная көшесі 1, 2, 3, 4, 5, 6, 7, 8, 9, 10, 11, 12, 13, 14, 15, 16, 17, 18, 19, 20, 21, 22, 23, 24, 25; Пушкин көшесі 1, 2, 3, 4, 5, 6, 7, 8, 9, 10, 11, 12, 13, 14, 15, 16, 17, 18, 19, 20, 21, 22, 23, 24, 25, 26, 27, 28, 29, 30, 31, 32, 33, 34, 35, 37, 39, 41, 43, 45, 47; Северная көшесі 1, 2, 3, 4, 5, 6, 7, 8, 9, 10, 11, 12, 13, 14.</w:t>
      </w:r>
    </w:p>
    <w:p>
      <w:pPr>
        <w:spacing w:after="0"/>
        <w:ind w:left="0"/>
        <w:jc w:val="both"/>
      </w:pPr>
      <w:r>
        <w:rPr>
          <w:rFonts w:ascii="Times New Roman"/>
          <w:b w:val="false"/>
          <w:i w:val="false"/>
          <w:color w:val="000000"/>
          <w:sz w:val="28"/>
        </w:rPr>
        <w:t>
      № 380 сайлау учаскесі</w:t>
      </w:r>
    </w:p>
    <w:p>
      <w:pPr>
        <w:spacing w:after="0"/>
        <w:ind w:left="0"/>
        <w:jc w:val="both"/>
      </w:pPr>
      <w:r>
        <w:rPr>
          <w:rFonts w:ascii="Times New Roman"/>
          <w:b w:val="false"/>
          <w:i w:val="false"/>
          <w:color w:val="000000"/>
          <w:sz w:val="28"/>
        </w:rPr>
        <w:t>
      Орналасқан жері: Ақмола облысы, Егіндікөл ауданы, Егіндікөл ауылы, "Ақмола облысы білім басқармасының Егіндікөл ауданы бойынша білім бөлімі Егіндікөл ауылының № 2 жалпы орта білім беретін мектебі" коммуналдық мемлекеттік мекемесінің ғимараты, Школьная көшесі, 11.</w:t>
      </w:r>
    </w:p>
    <w:p>
      <w:pPr>
        <w:spacing w:after="0"/>
        <w:ind w:left="0"/>
        <w:jc w:val="both"/>
      </w:pPr>
      <w:r>
        <w:rPr>
          <w:rFonts w:ascii="Times New Roman"/>
          <w:b w:val="false"/>
          <w:i w:val="false"/>
          <w:color w:val="000000"/>
          <w:sz w:val="28"/>
        </w:rPr>
        <w:t>
      Шекаралары: Ақмола облысы, Егіндікөл ауданы, Егіндікөл ауылы, Береговая көшесі 1, 2, 3, 4, 5, 6, 7, 8, 9, 10, 11, 12, 13, 14, 15, 16, 17, 18, 19, 20, 21, 23, 25, 27, 29, 31, 33, 35, 37, 39, 41, 43; Набережная көшесі 1, 2, 3, 4, 5, 6, 7, 8, 9, 10, 12; Приозерная көшесі 1, 2, 3, 4, 5, 6, 7, 8, 9, 10, 11; Ленин көшесі 2, 4, 6, 8, 9, 10, 11, 12, 13, 14, 16, 18, 22, 25, 27, 28, 29, 30, 31, 32, 33, 34, 35, 36, 37, 38, 39, 40, 41, 42, 43, 44, 45, 46, 48, 50, 52, 54, 56; Дорожная көшесі 1, 2, 3, 4, 5, 6; Пролетарская көшесі 2, 3, 4, 5, 7, 9, 13; Зеленая көшесі 1, 2, 3, 4, 5, 6, 7, 8, 9, 10, 11; Нефтебазовская көшесі 1, 2, 3, 4, 5, 6, 7, 9, 10, 11, 12, 13.</w:t>
      </w:r>
    </w:p>
    <w:p>
      <w:pPr>
        <w:spacing w:after="0"/>
        <w:ind w:left="0"/>
        <w:jc w:val="both"/>
      </w:pPr>
      <w:r>
        <w:rPr>
          <w:rFonts w:ascii="Times New Roman"/>
          <w:b w:val="false"/>
          <w:i w:val="false"/>
          <w:color w:val="000000"/>
          <w:sz w:val="28"/>
        </w:rPr>
        <w:t>
      № 381 сайлау учаскесі</w:t>
      </w:r>
    </w:p>
    <w:p>
      <w:pPr>
        <w:spacing w:after="0"/>
        <w:ind w:left="0"/>
        <w:jc w:val="both"/>
      </w:pPr>
      <w:r>
        <w:rPr>
          <w:rFonts w:ascii="Times New Roman"/>
          <w:b w:val="false"/>
          <w:i w:val="false"/>
          <w:color w:val="000000"/>
          <w:sz w:val="28"/>
        </w:rPr>
        <w:t>
      Орналасқан жері: Ақмола облысы, Егіндікөл ауданы, Полтавское ауылы, "Ақмола облысы білім басқармасының Егіндікөл ауданы бойынша білім бөлімі Полтавское ауылының жалпы орта білім беретін мектебі" коммуналдық мемлекеттік мекемесінің ғимараты, Центральная көшесі 16.</w:t>
      </w:r>
    </w:p>
    <w:p>
      <w:pPr>
        <w:spacing w:after="0"/>
        <w:ind w:left="0"/>
        <w:jc w:val="both"/>
      </w:pPr>
      <w:r>
        <w:rPr>
          <w:rFonts w:ascii="Times New Roman"/>
          <w:b w:val="false"/>
          <w:i w:val="false"/>
          <w:color w:val="000000"/>
          <w:sz w:val="28"/>
        </w:rPr>
        <w:t>
      Шекаралары: Ақмола облысы, Егіндікөл ауданы, Полтавское ауылы.</w:t>
      </w:r>
    </w:p>
    <w:p>
      <w:pPr>
        <w:spacing w:after="0"/>
        <w:ind w:left="0"/>
        <w:jc w:val="both"/>
      </w:pPr>
      <w:r>
        <w:rPr>
          <w:rFonts w:ascii="Times New Roman"/>
          <w:b w:val="false"/>
          <w:i w:val="false"/>
          <w:color w:val="000000"/>
          <w:sz w:val="28"/>
        </w:rPr>
        <w:t>
      № 382 сайлау учаскесі</w:t>
      </w:r>
    </w:p>
    <w:p>
      <w:pPr>
        <w:spacing w:after="0"/>
        <w:ind w:left="0"/>
        <w:jc w:val="both"/>
      </w:pPr>
      <w:r>
        <w:rPr>
          <w:rFonts w:ascii="Times New Roman"/>
          <w:b w:val="false"/>
          <w:i w:val="false"/>
          <w:color w:val="000000"/>
          <w:sz w:val="28"/>
        </w:rPr>
        <w:t>
      Орналасқан жері: Ақмола облысы, Егіндікөл ауданы, Көркем ауылы, "Ақмола облысы білім басқармасының Егіндікөл ауданы бойынша білім бөлімі Көркем ауылының негізгі орта мектебі" коммуналдық мемлекеттік мекемесінің ғимараты, Көркем көшесі, 17.</w:t>
      </w:r>
    </w:p>
    <w:p>
      <w:pPr>
        <w:spacing w:after="0"/>
        <w:ind w:left="0"/>
        <w:jc w:val="both"/>
      </w:pPr>
      <w:r>
        <w:rPr>
          <w:rFonts w:ascii="Times New Roman"/>
          <w:b w:val="false"/>
          <w:i w:val="false"/>
          <w:color w:val="000000"/>
          <w:sz w:val="28"/>
        </w:rPr>
        <w:t>
      Шекаралары: Ақмола облысы, Егіндікөл ауданы, Көркем ауылы.</w:t>
      </w:r>
    </w:p>
    <w:p>
      <w:pPr>
        <w:spacing w:after="0"/>
        <w:ind w:left="0"/>
        <w:jc w:val="both"/>
      </w:pPr>
      <w:r>
        <w:rPr>
          <w:rFonts w:ascii="Times New Roman"/>
          <w:b w:val="false"/>
          <w:i w:val="false"/>
          <w:color w:val="000000"/>
          <w:sz w:val="28"/>
        </w:rPr>
        <w:t>
      № 383 сайлау учаскесі</w:t>
      </w:r>
    </w:p>
    <w:p>
      <w:pPr>
        <w:spacing w:after="0"/>
        <w:ind w:left="0"/>
        <w:jc w:val="both"/>
      </w:pPr>
      <w:r>
        <w:rPr>
          <w:rFonts w:ascii="Times New Roman"/>
          <w:b w:val="false"/>
          <w:i w:val="false"/>
          <w:color w:val="000000"/>
          <w:sz w:val="28"/>
        </w:rPr>
        <w:t>
      Орналасқан жері: Ақмола облысы, Егіндікөл ауданы, Буревестник ауылы, "Егіндікөл ауданы Буревестник ауылы әкімінің аппараты" мемлекеттік мекемесінің ғимараты, Орталық көшесі, 1.</w:t>
      </w:r>
    </w:p>
    <w:p>
      <w:pPr>
        <w:spacing w:after="0"/>
        <w:ind w:left="0"/>
        <w:jc w:val="both"/>
      </w:pPr>
      <w:r>
        <w:rPr>
          <w:rFonts w:ascii="Times New Roman"/>
          <w:b w:val="false"/>
          <w:i w:val="false"/>
          <w:color w:val="000000"/>
          <w:sz w:val="28"/>
        </w:rPr>
        <w:t>
      Шекаралары: Ақмола облысы, Егіндікөл ауданы, Буревестник ауылы.</w:t>
      </w:r>
    </w:p>
    <w:p>
      <w:pPr>
        <w:spacing w:after="0"/>
        <w:ind w:left="0"/>
        <w:jc w:val="both"/>
      </w:pPr>
      <w:r>
        <w:rPr>
          <w:rFonts w:ascii="Times New Roman"/>
          <w:b w:val="false"/>
          <w:i w:val="false"/>
          <w:color w:val="000000"/>
          <w:sz w:val="28"/>
        </w:rPr>
        <w:t>
      № 384 сайлау учаскесі</w:t>
      </w:r>
    </w:p>
    <w:p>
      <w:pPr>
        <w:spacing w:after="0"/>
        <w:ind w:left="0"/>
        <w:jc w:val="both"/>
      </w:pPr>
      <w:r>
        <w:rPr>
          <w:rFonts w:ascii="Times New Roman"/>
          <w:b w:val="false"/>
          <w:i w:val="false"/>
          <w:color w:val="000000"/>
          <w:sz w:val="28"/>
        </w:rPr>
        <w:t>
      Орналасқан жері: Ақмола облысы, Егіндікөл ауданы, Тоғанас ауылы, "Ақмола облысы білім басқармасының Егіндікөл ауданы бойынша білім бөлімі Тоғанас ауылының негізгі орта мектебі" коммуналдық мемлекеттік мекемесінің ғимараты, Ыбырай Алтынсарин көшесі, 40.</w:t>
      </w:r>
    </w:p>
    <w:p>
      <w:pPr>
        <w:spacing w:after="0"/>
        <w:ind w:left="0"/>
        <w:jc w:val="both"/>
      </w:pPr>
      <w:r>
        <w:rPr>
          <w:rFonts w:ascii="Times New Roman"/>
          <w:b w:val="false"/>
          <w:i w:val="false"/>
          <w:color w:val="000000"/>
          <w:sz w:val="28"/>
        </w:rPr>
        <w:t>
      Шекаралары: Ақмола облысы, Егіндікөл ауданы, Тоғанас ауылы.</w:t>
      </w:r>
    </w:p>
    <w:p>
      <w:pPr>
        <w:spacing w:after="0"/>
        <w:ind w:left="0"/>
        <w:jc w:val="both"/>
      </w:pPr>
      <w:r>
        <w:rPr>
          <w:rFonts w:ascii="Times New Roman"/>
          <w:b w:val="false"/>
          <w:i w:val="false"/>
          <w:color w:val="000000"/>
          <w:sz w:val="28"/>
        </w:rPr>
        <w:t>
      № 385 сайлау учаскесі</w:t>
      </w:r>
    </w:p>
    <w:p>
      <w:pPr>
        <w:spacing w:after="0"/>
        <w:ind w:left="0"/>
        <w:jc w:val="both"/>
      </w:pPr>
      <w:r>
        <w:rPr>
          <w:rFonts w:ascii="Times New Roman"/>
          <w:b w:val="false"/>
          <w:i w:val="false"/>
          <w:color w:val="000000"/>
          <w:sz w:val="28"/>
        </w:rPr>
        <w:t>
      Орналасқан жері: Ақмола облысы, Егіндікөл ауданы, Ұзынкөл ауылы, "Ақмола облысы білім басқармасының Егіндікөл ауданы бойынша білім бөлімі Ұзынкөл ауылының жалпы орта білім беретін мектебі" коммуналдық мемлекеттік мекемесінің ғимараты, Школьная көшесі, 29.</w:t>
      </w:r>
    </w:p>
    <w:p>
      <w:pPr>
        <w:spacing w:after="0"/>
        <w:ind w:left="0"/>
        <w:jc w:val="both"/>
      </w:pPr>
      <w:r>
        <w:rPr>
          <w:rFonts w:ascii="Times New Roman"/>
          <w:b w:val="false"/>
          <w:i w:val="false"/>
          <w:color w:val="000000"/>
          <w:sz w:val="28"/>
        </w:rPr>
        <w:t>
      Шекаралары: Ақмола облысы, Егіндікөл ауданы, Ұзынкөл ауылы.</w:t>
      </w:r>
    </w:p>
    <w:p>
      <w:pPr>
        <w:spacing w:after="0"/>
        <w:ind w:left="0"/>
        <w:jc w:val="both"/>
      </w:pPr>
      <w:r>
        <w:rPr>
          <w:rFonts w:ascii="Times New Roman"/>
          <w:b w:val="false"/>
          <w:i w:val="false"/>
          <w:color w:val="000000"/>
          <w:sz w:val="28"/>
        </w:rPr>
        <w:t>
      № 386 сайлау учаскесі</w:t>
      </w:r>
    </w:p>
    <w:p>
      <w:pPr>
        <w:spacing w:after="0"/>
        <w:ind w:left="0"/>
        <w:jc w:val="both"/>
      </w:pPr>
      <w:r>
        <w:rPr>
          <w:rFonts w:ascii="Times New Roman"/>
          <w:b w:val="false"/>
          <w:i w:val="false"/>
          <w:color w:val="000000"/>
          <w:sz w:val="28"/>
        </w:rPr>
        <w:t>
      Орналасқан жері: Ақмола облысы, Егіндікөл ауданы, Абай ауылы, "Егіндікөл ауданы Абай ауылы әкімінің аппараты" мемлекеттік мекемесінің ғимараты, Дружба көшесі, 4.</w:t>
      </w:r>
    </w:p>
    <w:p>
      <w:pPr>
        <w:spacing w:after="0"/>
        <w:ind w:left="0"/>
        <w:jc w:val="both"/>
      </w:pPr>
      <w:r>
        <w:rPr>
          <w:rFonts w:ascii="Times New Roman"/>
          <w:b w:val="false"/>
          <w:i w:val="false"/>
          <w:color w:val="000000"/>
          <w:sz w:val="28"/>
        </w:rPr>
        <w:t>
      Шекаралары: Ақмола облысы, Егіндікөл ауданы, Абай ауылы.</w:t>
      </w:r>
    </w:p>
    <w:p>
      <w:pPr>
        <w:spacing w:after="0"/>
        <w:ind w:left="0"/>
        <w:jc w:val="both"/>
      </w:pPr>
      <w:r>
        <w:rPr>
          <w:rFonts w:ascii="Times New Roman"/>
          <w:b w:val="false"/>
          <w:i w:val="false"/>
          <w:color w:val="000000"/>
          <w:sz w:val="28"/>
        </w:rPr>
        <w:t>
      № 387 сайлау учаскесі</w:t>
      </w:r>
    </w:p>
    <w:p>
      <w:pPr>
        <w:spacing w:after="0"/>
        <w:ind w:left="0"/>
        <w:jc w:val="both"/>
      </w:pPr>
      <w:r>
        <w:rPr>
          <w:rFonts w:ascii="Times New Roman"/>
          <w:b w:val="false"/>
          <w:i w:val="false"/>
          <w:color w:val="000000"/>
          <w:sz w:val="28"/>
        </w:rPr>
        <w:t>
      Орналасқан жері: Ақмола облысы, Егіндікөл ауданы, Спиридоновка ауылы, "Ақмола облысы білім басқармасының Егіндікөл ауданы бойынша білімбөлімі Спиридоновка ауылының жалпы орта білім беретін мектебі" коммуналдық мемлекеттік мекемесінің ғимараты, Горький көшесі, 8.</w:t>
      </w:r>
    </w:p>
    <w:p>
      <w:pPr>
        <w:spacing w:after="0"/>
        <w:ind w:left="0"/>
        <w:jc w:val="both"/>
      </w:pPr>
      <w:r>
        <w:rPr>
          <w:rFonts w:ascii="Times New Roman"/>
          <w:b w:val="false"/>
          <w:i w:val="false"/>
          <w:color w:val="000000"/>
          <w:sz w:val="28"/>
        </w:rPr>
        <w:t>
      Шекаралары: Ақмола облысы, Егіндікөл ауданы, Спиридоновка ауылы.</w:t>
      </w:r>
    </w:p>
    <w:p>
      <w:pPr>
        <w:spacing w:after="0"/>
        <w:ind w:left="0"/>
        <w:jc w:val="both"/>
      </w:pPr>
      <w:r>
        <w:rPr>
          <w:rFonts w:ascii="Times New Roman"/>
          <w:b w:val="false"/>
          <w:i w:val="false"/>
          <w:color w:val="000000"/>
          <w:sz w:val="28"/>
        </w:rPr>
        <w:t>
      № 388 сайлау учаскесі</w:t>
      </w:r>
    </w:p>
    <w:p>
      <w:pPr>
        <w:spacing w:after="0"/>
        <w:ind w:left="0"/>
        <w:jc w:val="both"/>
      </w:pPr>
      <w:r>
        <w:rPr>
          <w:rFonts w:ascii="Times New Roman"/>
          <w:b w:val="false"/>
          <w:i w:val="false"/>
          <w:color w:val="000000"/>
          <w:sz w:val="28"/>
        </w:rPr>
        <w:t>
      Орналасқан жері: Ақмола облысы, Егіндікөл ауданы, Жалманқұлақ ауылы, "Егіндікөл ауданы Жалманқұлақ ауылдық округі әкімінің аппараты" мемлекеттік мекемесінің ғимараты, Ленин көшесі, 11.</w:t>
      </w:r>
    </w:p>
    <w:p>
      <w:pPr>
        <w:spacing w:after="0"/>
        <w:ind w:left="0"/>
        <w:jc w:val="both"/>
      </w:pPr>
      <w:r>
        <w:rPr>
          <w:rFonts w:ascii="Times New Roman"/>
          <w:b w:val="false"/>
          <w:i w:val="false"/>
          <w:color w:val="000000"/>
          <w:sz w:val="28"/>
        </w:rPr>
        <w:t>
      Шекаралары: Ақмола облысы, Егіндікөл ауданы, Жалманқұлақ ауылы.</w:t>
      </w:r>
    </w:p>
    <w:p>
      <w:pPr>
        <w:spacing w:after="0"/>
        <w:ind w:left="0"/>
        <w:jc w:val="both"/>
      </w:pPr>
      <w:r>
        <w:rPr>
          <w:rFonts w:ascii="Times New Roman"/>
          <w:b w:val="false"/>
          <w:i w:val="false"/>
          <w:color w:val="000000"/>
          <w:sz w:val="28"/>
        </w:rPr>
        <w:t>
      № 389 сайлау учаскесі</w:t>
      </w:r>
    </w:p>
    <w:p>
      <w:pPr>
        <w:spacing w:after="0"/>
        <w:ind w:left="0"/>
        <w:jc w:val="both"/>
      </w:pPr>
      <w:r>
        <w:rPr>
          <w:rFonts w:ascii="Times New Roman"/>
          <w:b w:val="false"/>
          <w:i w:val="false"/>
          <w:color w:val="000000"/>
          <w:sz w:val="28"/>
        </w:rPr>
        <w:t>
      Орналасқан жері: Ақмола облысы, Егіндікөл ауданы, Жұлдыз ауылы, Ақмола облысы денсаулық сақтау басқармасының жанындағы "Егіндікөл аудандық ауруханасы" шаруашылық жүргізу құқығындағы мемлекеттік коммуналдық қазыналық кәсіпорны медициналық пунктінің ғимараты, Школьная көшесі, 1.</w:t>
      </w:r>
    </w:p>
    <w:p>
      <w:pPr>
        <w:spacing w:after="0"/>
        <w:ind w:left="0"/>
        <w:jc w:val="both"/>
      </w:pPr>
      <w:r>
        <w:rPr>
          <w:rFonts w:ascii="Times New Roman"/>
          <w:b w:val="false"/>
          <w:i w:val="false"/>
          <w:color w:val="000000"/>
          <w:sz w:val="28"/>
        </w:rPr>
        <w:t>
      Шекаралары: Ақмола облысы, Егіндікөл ауданы, Жұлдыз ауылы.</w:t>
      </w:r>
    </w:p>
    <w:p>
      <w:pPr>
        <w:spacing w:after="0"/>
        <w:ind w:left="0"/>
        <w:jc w:val="both"/>
      </w:pPr>
      <w:r>
        <w:rPr>
          <w:rFonts w:ascii="Times New Roman"/>
          <w:b w:val="false"/>
          <w:i w:val="false"/>
          <w:color w:val="000000"/>
          <w:sz w:val="28"/>
        </w:rPr>
        <w:t>
      № 390 сайлау учаскесі</w:t>
      </w:r>
    </w:p>
    <w:p>
      <w:pPr>
        <w:spacing w:after="0"/>
        <w:ind w:left="0"/>
        <w:jc w:val="both"/>
      </w:pPr>
      <w:r>
        <w:rPr>
          <w:rFonts w:ascii="Times New Roman"/>
          <w:b w:val="false"/>
          <w:i w:val="false"/>
          <w:color w:val="000000"/>
          <w:sz w:val="28"/>
        </w:rPr>
        <w:t>
      Орналасқан жері: Ақмола облысы, Егіндікөл ауданы, Қоржынкөл ауылы, "Ақмола облысы білім басқармасының Егіндікөл ауданы бойынша білім бөлімі Қоржынкөл ауылының жалпы орта білім беретін мектебі" коммуналдық мемлекеттік мекемесінің ғимараты, Школьная көшесі, 18.</w:t>
      </w:r>
    </w:p>
    <w:p>
      <w:pPr>
        <w:spacing w:after="0"/>
        <w:ind w:left="0"/>
        <w:jc w:val="both"/>
      </w:pPr>
      <w:r>
        <w:rPr>
          <w:rFonts w:ascii="Times New Roman"/>
          <w:b w:val="false"/>
          <w:i w:val="false"/>
          <w:color w:val="000000"/>
          <w:sz w:val="28"/>
        </w:rPr>
        <w:t>
      Шекаралары: Ақмола облысы, Егіндікөл ауданы, Қоржынкөл ауылы.</w:t>
      </w:r>
    </w:p>
    <w:p>
      <w:pPr>
        <w:spacing w:after="0"/>
        <w:ind w:left="0"/>
        <w:jc w:val="both"/>
      </w:pPr>
      <w:r>
        <w:rPr>
          <w:rFonts w:ascii="Times New Roman"/>
          <w:b w:val="false"/>
          <w:i w:val="false"/>
          <w:color w:val="000000"/>
          <w:sz w:val="28"/>
        </w:rPr>
        <w:t>
      № 391 сайлау учаскесі</w:t>
      </w:r>
    </w:p>
    <w:p>
      <w:pPr>
        <w:spacing w:after="0"/>
        <w:ind w:left="0"/>
        <w:jc w:val="both"/>
      </w:pPr>
      <w:r>
        <w:rPr>
          <w:rFonts w:ascii="Times New Roman"/>
          <w:b w:val="false"/>
          <w:i w:val="false"/>
          <w:color w:val="000000"/>
          <w:sz w:val="28"/>
        </w:rPr>
        <w:t>
      Орналасқан жері: Ақмола облысы, Егіндікөл ауданы, Бауман ауылы, "Ақмола облысы білім басқармасының Егіндікөл ауданы бойынша білім бөлімі Бауман ауылының жалпы орта білім беретін мектебі" коммуналдық мемлекеттік мекемесінің ғимараты, Школьная көшесі, 1.</w:t>
      </w:r>
    </w:p>
    <w:p>
      <w:pPr>
        <w:spacing w:after="0"/>
        <w:ind w:left="0"/>
        <w:jc w:val="both"/>
      </w:pPr>
      <w:r>
        <w:rPr>
          <w:rFonts w:ascii="Times New Roman"/>
          <w:b w:val="false"/>
          <w:i w:val="false"/>
          <w:color w:val="000000"/>
          <w:sz w:val="28"/>
        </w:rPr>
        <w:t>
      Шекаралары: Ақмола облысы, Егіндікөл ауданы, Бауман ауылы.</w:t>
      </w:r>
    </w:p>
    <w:p>
      <w:pPr>
        <w:spacing w:after="0"/>
        <w:ind w:left="0"/>
        <w:jc w:val="both"/>
      </w:pPr>
      <w:r>
        <w:rPr>
          <w:rFonts w:ascii="Times New Roman"/>
          <w:b w:val="false"/>
          <w:i w:val="false"/>
          <w:color w:val="000000"/>
          <w:sz w:val="28"/>
        </w:rPr>
        <w:t>
      № 758 сайлау учаскесі</w:t>
      </w:r>
    </w:p>
    <w:p>
      <w:pPr>
        <w:spacing w:after="0"/>
        <w:ind w:left="0"/>
        <w:jc w:val="both"/>
      </w:pPr>
      <w:r>
        <w:rPr>
          <w:rFonts w:ascii="Times New Roman"/>
          <w:b w:val="false"/>
          <w:i w:val="false"/>
          <w:color w:val="000000"/>
          <w:sz w:val="28"/>
        </w:rPr>
        <w:t>
      Орналасқан жері: Ақмола облысы білім басқармасының жанындағы "Егіндікөл ауылы, Агротехникалық колледжі" мемлекеттік коммуналдық қазыналық мекемесі, Егіндікөл ауылы, Гагарин көшесі 3.</w:t>
      </w:r>
    </w:p>
    <w:p>
      <w:pPr>
        <w:spacing w:after="0"/>
        <w:ind w:left="0"/>
        <w:jc w:val="both"/>
      </w:pPr>
      <w:r>
        <w:rPr>
          <w:rFonts w:ascii="Times New Roman"/>
          <w:b w:val="false"/>
          <w:i w:val="false"/>
          <w:color w:val="000000"/>
          <w:sz w:val="28"/>
        </w:rPr>
        <w:t>
      Шекаралары: Ақмола облысы, Егіндікөл ауданы, Егіндікөл ауылы, Комсомольская көшесі 1, 2, 3, 4, 5, 6, 7, 8, 9, 11, 12, 13, 14, 15, 16; Мир көшесі 1, 2, 3, 4, 5, 7, 9, 15, 16, 17, 18, 19, 21, 23; Спортивная көшесі 1, 2, 3, 5, 6, 7, 8, 9, 11, 13, 15, 17, 19; Жеңіс көшесі 11, 11а, 13, 15, 16, 17, 18, 19, 21, 23, 25, 27; Шағын аудан көшесі 1, 3, 5, 8, 9, 10, 11, 15, 19, 20; Жамбыл көшесі 2, 4, 5, 6, 7, 8, 10, 11, 12, 14, 16, 18, 20; Абая көшесі 1, 2, 3, 4, 1а; Киров көшесі 1, 2, 4, 6, 7, 8, 10, 12, 13, 14, 15, 16, 18, 20, 22; Школьная көшесі, 1 3, 5, 7; Медиков көшесі 1, 3, 5, 7, 9.</w:t>
      </w:r>
    </w:p>
    <w:p>
      <w:pPr>
        <w:spacing w:after="0"/>
        <w:ind w:left="0"/>
        <w:jc w:val="both"/>
      </w:pPr>
      <w:r>
        <w:rPr>
          <w:rFonts w:ascii="Times New Roman"/>
          <w:b w:val="false"/>
          <w:i w:val="false"/>
          <w:color w:val="000000"/>
          <w:sz w:val="28"/>
        </w:rPr>
        <w:t>
      № 759 сайлау учаскесі</w:t>
      </w:r>
    </w:p>
    <w:p>
      <w:pPr>
        <w:spacing w:after="0"/>
        <w:ind w:left="0"/>
        <w:jc w:val="both"/>
      </w:pPr>
      <w:r>
        <w:rPr>
          <w:rFonts w:ascii="Times New Roman"/>
          <w:b w:val="false"/>
          <w:i w:val="false"/>
          <w:color w:val="000000"/>
          <w:sz w:val="28"/>
        </w:rPr>
        <w:t>
      Орналасқан жері: Ақмола облысы, Егіндікөл ауданы, Егіндікөл ауылы, "Егіндікөл ауданы әкімінің аппараты" мемлекеттік мекемесінің ғимараты, Победы көшесі 7.</w:t>
      </w:r>
    </w:p>
    <w:p>
      <w:pPr>
        <w:spacing w:after="0"/>
        <w:ind w:left="0"/>
        <w:jc w:val="both"/>
      </w:pPr>
      <w:r>
        <w:rPr>
          <w:rFonts w:ascii="Times New Roman"/>
          <w:b w:val="false"/>
          <w:i w:val="false"/>
          <w:color w:val="000000"/>
          <w:sz w:val="28"/>
        </w:rPr>
        <w:t>
      Шекаралары: Ақмола облысы, Егіндікөл ауданы, Егіндікөл ауылы, Восточная көшесі 1, 2, 3, 4, 5, 7, 8, 9, 10, 11, 12, 13, 14, 15, 16, 17, 18, 19, 20, 21, 22, 23, 24, 25, 26, 27, 28, 30, 32, 34, 36; Калинин көшесі1, 2, 3, 4, 5, 6, 7, 8, 9, 10, 11, 12, 13, 14, 15, 16, 17, 18, 19, 20, 21, 22, 23, 24, 25, 26, 27, 28, 29, 30, 31, 32, 33, 34, 35, 36, 37, 38, 39, 40; Новая көшесі1, 2, 3, 4, 5, 6, 7, 8, 9, 10, 11, 12, 13, 14, 16, 18; Целинная көшесі1, 2, 3, 4, 5, 6, 7, 8, 9, 10, 11, 13, 14, 15, 16, 17, 18, 19, 20, 21, 22, 23, 24, 25, 26, 27, 28, 29, 30, 32, 33, 34, 35, 37.</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