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16ae6" w14:textId="e116a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аудандық мәслихатының 2014 жылғы 07 наурыздағы № 5С-23/6-14 "Ерейментау қаласы жерлерінің аумағындағы жер салығының базалық ставкаларын жоғарылату (төмендету) пайыздарын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2018 жылғы 24 қаңтардағы № 6С-20/3-18 шешімі. Ақмола облысының Әділет департаментінде 2018 жылғы 12 ақпанда № 6387 болып тіркелді. Күші жойылды - Ақмола облысы Ерейментау аудандық мәслихатының 2022 жылғы 6 қазандағы № 7С-33/3-22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Ерейментау аудандық мәслихатының 06.10.2022 </w:t>
      </w:r>
      <w:r>
        <w:rPr>
          <w:rFonts w:ascii="Times New Roman"/>
          <w:b w:val="false"/>
          <w:i w:val="false"/>
          <w:color w:val="ff0000"/>
          <w:sz w:val="28"/>
        </w:rPr>
        <w:t>№ 7С-33/3-22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27 желтоқсандағы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510-бабына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Ерейментау аудандық мәслихатының 2014 жылғы 07 наурыздағы № 5С-23/6-14 "Ерейментау қаласы жерлерінің аумағындағы жер салығының базалық ставкаларын жоғарылату (төмендету) пайыздарын бекіту туралы" (Нормативтік құқықтық актілерді мемлекеттік тіркеу тізілімінде № 4084 болып тiркелген, 2014 жылғы 19 сәуірінде аудандық "Ереймен" газетiнде, 2014 жылғы 19 сәуірінде аудандық "Ерейментау" газетiнде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"Ерейментау қаласы жерлерінің аумағындағы жер салығының мөлшерлемелерін арттыру (азайту) туралы";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2017 жылғы 27 желтоқсандағы "Салық және бюджетке төленетін басқа да міндетті төлемдер туралы (Салық кодексі)" Кодексінің 510-бабына сәйкес, Ерейментау аудандық мәслихаты ШЕШІМ ҚАБЫЛДАДЫ:";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Ерейментау қаласы жерлерінің аумағындағы жер салығының мөлшерлемелері қосымшаға сәйкес арттырылсын (азайтылсын).";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"базалық" сөздері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"ставкаларын жоғарылату (төмендету)", "ставкаларын жоғарылату (+), төмендету (-)" сөздері "мөлшерлемелерін арттыру (азайту)", "мөлшерлемелерін арттыру (+), азайту (-)" сөздеріне ауыстырылсын.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Ақмола облысы Әдiлет департаментiнде мемлекеттiк тiркелген күнінен бастап күшiне енедi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Е.Имашев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Е.Нұғыманов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қаңтар 2018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Қаржы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министрлiгiнiң Мемлекеттік кірістер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 Ақмола облысы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 ауданы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басқармасы"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мекемесiнің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қаңтар 2018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