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1767" w14:textId="2a41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2018 жылғы 12 қаңтарындағы № 6С-19/2-18 "Ерейментау ауданы бойынша 2018 - 2019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10 шілдедегі № 6С-27/2-18 шешімі. Ақмола облысының Әділет департаментінде 2018 жылғы 16 шілдеде № 6727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"Ерейментау ауданы бойынша 2018 - 2019 жылдарға арналған жайылымдарды басқару және оларды пайдалану жөніндегі жоспарды бекіту туралы" 2018 жылғы 12 қаңтарындағы № 6С-19/2-18 (Нормативтік құқықтық актілерді мемлекеттік тіркеу тізілімінде № 6371 болып тіркелген, аудандық "Ереймен" газетінде 2018 жылғы 7 ақпанында, аудандық "Ерейментау" газетінде 2018 жылғы 7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шілде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