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60c2" w14:textId="8856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2017 жылғы 25 желтоқсандағы № 6С-18/5-17 "2018-2020 жылдарға арналған Ерейментау қаласының, Еркіншілік, Тайбай және Торғай ауылдық округтерінің бюджеттері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2018 жылғы 3 тамыздағы № 6С-28/3-18 шешімі. Ақмола облысының Әділет департаментінде 2018 жылғы 20 тамызда № 6770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"2018-2020 жылдарға арналған Ерейментау қаласының, Еркіншілік, Тайбай және Торғай ауылдық округтерінің бюджеттері туралы" 2017 жылғы 25 желтоқсандағы № 6С-18/5-17 (Нормативтік құқықтық актілерді мемлекеттік тіркеу тізілімінде № 6325 болып тіркелген, 2018 жылғы 23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2018 жылға арналған Ерейментау қаласының бюджетінде қала әкімі аппаратының жоғары тұрған бюджет алдындағы борышын өтеуге 7 000,0 мың теңге сомасында қарастырылғаны ескерілсін.";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3 тамыз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6С-28/3-18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Ерейментау қаласының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61 997,0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54 864,0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33 555,0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431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61 997,0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мектепке дейін тегін алып баруды және кері алып келуді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19 025,9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1 318,3 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6С-28/3-18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Еркіншілік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мектепке дейін тегін алып баруды және кері алып келуді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6С-28/3-18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Тайбай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мектепке дейін тегін алып баруды және кері алып келуді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