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36a9" w14:textId="52e3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ауданының шалғайдағы елді мекендерде тұратын балаларды жалпы білім беретін мектептерге тасымалдаудың схемасы мен тәртібін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2018 жылғы 27 тамыздағы № а-8/291 қаулысы. Ақмола облысының Әділет департаментінде 2018 жылғы 21 қыркүйекте № 6789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4 шілдедегі "Автомобиль көлігі туралы" Заңы 14-бабының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ауданының шалғайдағы елді мекендерде тұратын балаларды жалпы білім беретін мектептерге тасымалдаудың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берілген Ерейментау ауданының шалғайдағы елді мекендерде тұратын балаларды жалпы білім беретін мектептерге тасымалдаудың тәртібі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А.Е.Әлжановқа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ауданының шалғайдағы елді мекендерде тұратын балаларды Ерейментау ауданы білім бөлімінің "Ақсуат орта мектебі" коммуналдық мемлекеттік мекемесіне тасымалдаудың схемасы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алынып тасталды - Ақмола облысы Ерейментау ауданы әкімдігінің 28.04.2023 </w:t>
      </w:r>
      <w:r>
        <w:rPr>
          <w:rFonts w:ascii="Times New Roman"/>
          <w:b w:val="false"/>
          <w:i w:val="false"/>
          <w:color w:val="ff0000"/>
          <w:sz w:val="28"/>
        </w:rPr>
        <w:t>№ а-4/111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ауданының шалғайдағы елді мекендерде тұратын балаларды "Ақмола облысы білім басқармасының Ерейментау ауданы бойынша білім бөлімі Торғай ауылының жалпы орта білім беретін мектебі" коммуналдық мемлекеттік мекемесіне тасымалдаудың схемасы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Ақмола облысы Ерейментау ауданы әкімдігінің 28.04.2023 </w:t>
      </w:r>
      <w:r>
        <w:rPr>
          <w:rFonts w:ascii="Times New Roman"/>
          <w:b w:val="false"/>
          <w:i w:val="false"/>
          <w:color w:val="ff0000"/>
          <w:sz w:val="28"/>
        </w:rPr>
        <w:t>№ а-4/111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839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ауданының шалғайдағы елді мекендерде тұратын балаларды "Ақмола облысы білім басқармасының Ерейментау ауданы бойынша білім бөлімі Тайбай ауылының жалпы орта білім беретін мектебі" коммуналдық мемлекеттік мекемесіне тасымалдаудың схемасы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– Ақмола облысы Ерейментау ауданы әкімдігінің 28.04.2023 </w:t>
      </w:r>
      <w:r>
        <w:rPr>
          <w:rFonts w:ascii="Times New Roman"/>
          <w:b w:val="false"/>
          <w:i w:val="false"/>
          <w:color w:val="ff0000"/>
          <w:sz w:val="28"/>
        </w:rPr>
        <w:t>№ а-4/111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ауданының шалғайдағы елді мекендерде тұратын балаларды "Ақмола облысы білім басқармасының Ерейментау ауданы бойынша білім бөлімі Бестоғай ауылының негізгі орта мектебі" коммуналдық мемлекеттік мекемесіне тасымалдаудың схемасы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Ақмола облысы Ерейментау ауданы әкімдігінің 28.04.2023 </w:t>
      </w:r>
      <w:r>
        <w:rPr>
          <w:rFonts w:ascii="Times New Roman"/>
          <w:b w:val="false"/>
          <w:i w:val="false"/>
          <w:color w:val="ff0000"/>
          <w:sz w:val="28"/>
        </w:rPr>
        <w:t>№ а-4/111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ауданының шалғайдағы елді мекендерде тұратын балаларды "Ақмола облысы білім басқармасының Ерейментау ауданы бойынша білім бөлімі Ажы ауылының негізгі орта мектебі" коммуналдық мемлекеттік мекемесіне тасымалдаудың схемасы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– Ақмола облысы Ерейментау ауданы әкімдігінің 28.04.2023 </w:t>
      </w:r>
      <w:r>
        <w:rPr>
          <w:rFonts w:ascii="Times New Roman"/>
          <w:b w:val="false"/>
          <w:i w:val="false"/>
          <w:color w:val="ff0000"/>
          <w:sz w:val="28"/>
        </w:rPr>
        <w:t>№ а-4/111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ауданының шалғайдағы елді мекендерде тұратын балаларды "Ақмола облысы білім басқармасының Ерейментау ауданы бойынша білім бөлімі Өлеңті ауылының жалпы орта білім беретін мектебі" коммуналдық мемлекеттік мекемесіне тасымалдаудың схемасы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– Ақмола облысы Ерейментау ауданы әкімдігінің 28.04.2023 </w:t>
      </w:r>
      <w:r>
        <w:rPr>
          <w:rFonts w:ascii="Times New Roman"/>
          <w:b w:val="false"/>
          <w:i w:val="false"/>
          <w:color w:val="ff0000"/>
          <w:sz w:val="28"/>
        </w:rPr>
        <w:t>№ а-4/111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ауданының шалғайдағы елді мекендерде тұратын балаларды "Ақмола облысы білім басқармасының Ерейментау ауданы бойынша білім бөлімі Күншалған ауылының жалпы орта білім беретін мектебі" коммуналдық мемлекеттік мекемесіне тасымалдаудың схемасы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Ақмола облысы Ерейментау ауданы әкімдігінің 28.04.2023 </w:t>
      </w:r>
      <w:r>
        <w:rPr>
          <w:rFonts w:ascii="Times New Roman"/>
          <w:b w:val="false"/>
          <w:i w:val="false"/>
          <w:color w:val="ff0000"/>
          <w:sz w:val="28"/>
        </w:rPr>
        <w:t>№ а-4/111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8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ауданының шалғайдағы елді мекендерде тұратын балаларды жалпы білім беретін мектептерге тасымалдаудың тәртібі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– Ақмола облысы Ерейментау ауданы әкімдігінің 28.04.2023 </w:t>
      </w:r>
      <w:r>
        <w:rPr>
          <w:rFonts w:ascii="Times New Roman"/>
          <w:b w:val="false"/>
          <w:i w:val="false"/>
          <w:color w:val="ff0000"/>
          <w:sz w:val="28"/>
        </w:rPr>
        <w:t>№ а-4/111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ауданының шалғайдағы елді мекендерде тұратын балаларды жалпы білім беретін мектептерге тасымалдаудың тәртібі "Автомобиль көлігі туралы" Қазақстан Республикасы Заңының 14-бабы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Тасымалдаушы "Ақмола облысы білім басқармасының Ерейментау ауданы бойынша білім бөлімі" мемлекеттік мекемесі болып табылады.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Тасымалдаулар Қазақстан Республикасы Инвестициялар және даму министрінің міндетін атқарушысының 2015 жылғы 26 наурыздағы № 349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Автомобиль көлігімен жолаушылар мен багажды тасымалдау қағидаларының (Нормативтік құқықтық актілерді мемлекеттік тіркеу тізілімінде № 11550 болып тіркелген) талаптарына сәйкес жүзеге асырылады.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