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4b14" w14:textId="fef4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коммуналдық мемлекеттік кәсіпорындарының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2018 жылғы 10 қазандағы № а-10/356 қаулысы. Ақмола облысының Әділет департаментінде 2018 жылғы 30 қазанда № 6818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1 наурыздағы "Мемлекеттік мүлік туралы"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коммуналдық мемлекеттік кәсіпорындарының таза кірісінің бір бөлігін аудару нормативі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А.Е.Әлжановқа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а-10/356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коммуналдық мемлекеттік кәсіпорындарының таза кірісінің 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5"/>
        <w:gridCol w:w="3205"/>
      </w:tblGrid>
      <w:tr>
        <w:trPr>
          <w:trHeight w:val="30" w:hRule="atLeast"/>
        </w:trPr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кіріс 500 000 теңгеге дейін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3 пайыз</w:t>
            </w:r>
          </w:p>
        </w:tc>
      </w:tr>
      <w:tr>
        <w:trPr>
          <w:trHeight w:val="30" w:hRule="atLeast"/>
        </w:trPr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теңгеге дейін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