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12de" w14:textId="bf71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аудандық мәслихатының 2017 жылғы 25 желтоқсандағы № С-18/3 "2018-2020 жылдарға арналған Степняк қаласының және Макин ауылдық округінің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2018 жылғы 27 ақпандағы № С-20/3 шешімі. Ақмола облысының Әділет департаментінде 2018 жылғы 15 наурызда № 6470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2017 жылғы 13 желтоқсандағы № 605 "Ақмола облысының Еңбекшілдер ауданын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Еңбекшілдер аудандық мәслихатының 2017 жылғы 25 желтоқсандағы № С-18/3 "2018-2020 жылдарға арналған Степняк қаласының және Макин ауылдық округінің бюджеттері туралы" (Нормативтік құқықтық актілерді мемлекеттік тіркеу тізілімінде № 6304 тіркелген, 2018 жылдың 13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2008 жылғы 4 желтоқсандағы Бюджет кодексінің 9-1 бабының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1) тармақшасына сәйкес Біржан сал ауданының мәслихаты ШЕШІМ ҚАБЫЛДАДЫ:";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И.Магерко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Степняк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Д.Әбілғаниев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ақпан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Макин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ақпан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Степняк қаласының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Степняк қаласының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936"/>
        <w:gridCol w:w="3972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010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Степняк қаласының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936"/>
        <w:gridCol w:w="3972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010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Макин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Макин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Макин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