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2b6a" w14:textId="7962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ауданындағы коммуналдық мүлікті иеліктен айыру түрлерін таңдау бойынша өлшемдерді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әкімдігінің 2018 жылғы 28 наурыздағы № а-3/126 қаулысы. Ақмола облысының Әділет департаментінде 2018 жылғы 11 сәуірде № 6535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"Жекешелендіру объектілерін сату қағидасын бекіту туралы" Қазақстан Республикасы Үкіметінің 2011 жылғы 09 тамыздағы № 920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аудан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ауданындағы коммуналдық мүлікті иеліктен айыру түрлерін таңдау бойынша өлшемдерін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"Еңбекшілдер ауданындағы коммуналдық мүлікті иеліктен айыру түрлерін таңдау бойынша өлшемдерді айқындау туралы" Еңбекшілдер ауданы әкімдігінің 2016 жылғы 26 сәуірдегі № а-5/81 (Нормативтік құқықтық актілерді тіркеудің мемлекеттік тізілімінде № 5378 тіркелген, "Әділет" ақпараттық-құқықтық жүйесінде 2016 жылы 24 маусымда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аталған мәселеге жетекшілік ететін аудан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еңгізіледі.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а-3/126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Біржан сал ауданындағы коммуналдық мүлікті иеліктен айыру түрлерін таңдау бойынша өлшемдер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9925"/>
        <w:gridCol w:w="1043"/>
      </w:tblGrid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өлшемдердің атауы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 түрі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мемлекеттің алдағы уақытта мемлекеттік меншік объектісін бақылауда мүдделігі болмаса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 түріндегі жекешелендіру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шартын бекіту арқылы уақыттың қандай да бір кезеңіне мемлекет тарапынан бақылауды сақтау қажеттілігі болса (қызмет түрін сақтау, кредиторлық берешекті өтеу, еңбек ақы бойынша берешекті өтеу және басқа шарттар)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 түріндегі жекешелендіру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