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043d7" w14:textId="ee043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Біржан сал ауданының Степняк қаласы мен ауылдық елді мекендердегі бағалау аймақтарының шекаралары және жер учаскелері үшін төлемақының базалық ставкаларына түзету коэффициенттерін бекіту туралы</w:t>
      </w:r>
    </w:p>
    <w:p>
      <w:pPr>
        <w:spacing w:after="0"/>
        <w:ind w:left="0"/>
        <w:jc w:val="both"/>
      </w:pPr>
      <w:r>
        <w:rPr>
          <w:rFonts w:ascii="Times New Roman"/>
          <w:b w:val="false"/>
          <w:i w:val="false"/>
          <w:color w:val="000000"/>
          <w:sz w:val="28"/>
        </w:rPr>
        <w:t>Ақмола облысы Біржан сал ауданы мәслихатының 2018 жылғы 29 наурыздағы № С-22/8 шешімі. Ақмола облысының Әділет департаментінде 2018 жылғы 17 сәуірде № 6555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2003 жылғы 20 маусымдағы Жер кодексінің </w:t>
      </w:r>
      <w:r>
        <w:rPr>
          <w:rFonts w:ascii="Times New Roman"/>
          <w:b w:val="false"/>
          <w:i w:val="false"/>
          <w:color w:val="000000"/>
          <w:sz w:val="28"/>
        </w:rPr>
        <w:t>11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1-тармағының </w:t>
      </w:r>
      <w:r>
        <w:rPr>
          <w:rFonts w:ascii="Times New Roman"/>
          <w:b w:val="false"/>
          <w:i w:val="false"/>
          <w:color w:val="000000"/>
          <w:sz w:val="28"/>
        </w:rPr>
        <w:t>13) тармақшасына</w:t>
      </w:r>
      <w:r>
        <w:rPr>
          <w:rFonts w:ascii="Times New Roman"/>
          <w:b w:val="false"/>
          <w:i w:val="false"/>
          <w:color w:val="000000"/>
          <w:sz w:val="28"/>
        </w:rPr>
        <w:t xml:space="preserve"> сәйкес, Біржан сал ауданының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Біржан сал ауданының Степняк қаласы мен ауылдық елді мекендердегі бағалау аймақтарының шекаралары және жер учаскелері үшін төлемақының базалық ставкаларына түзету коэффициенттері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қосымшаларға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 қосымшаға</w:t>
      </w:r>
      <w:r>
        <w:rPr>
          <w:rFonts w:ascii="Times New Roman"/>
          <w:b w:val="false"/>
          <w:i w:val="false"/>
          <w:color w:val="000000"/>
          <w:sz w:val="28"/>
        </w:rPr>
        <w:t xml:space="preserve"> сәйкес Еңбекшілдер аудандық мәслихат шешімдерінің күші жойылды деп танылсын.</w:t>
      </w:r>
    </w:p>
    <w:bookmarkEnd w:id="2"/>
    <w:bookmarkStart w:name="z4" w:id="3"/>
    <w:p>
      <w:pPr>
        <w:spacing w:after="0"/>
        <w:ind w:left="0"/>
        <w:jc w:val="both"/>
      </w:pPr>
      <w:r>
        <w:rPr>
          <w:rFonts w:ascii="Times New Roman"/>
          <w:b w:val="false"/>
          <w:i w:val="false"/>
          <w:color w:val="000000"/>
          <w:sz w:val="28"/>
        </w:rPr>
        <w:t>
      3.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И.Магерко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С.Шәуенов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облысы</w:t>
            </w:r>
            <w:r>
              <w:br/>
            </w:r>
            <w:r>
              <w:rPr>
                <w:rFonts w:ascii="Times New Roman"/>
                <w:b w:val="false"/>
                <w:i/>
                <w:color w:val="000000"/>
                <w:sz w:val="20"/>
              </w:rPr>
              <w:t>Біржан сал ауданы</w:t>
            </w:r>
            <w:r>
              <w:br/>
            </w:r>
            <w:r>
              <w:rPr>
                <w:rFonts w:ascii="Times New Roman"/>
                <w:b w:val="false"/>
                <w:i/>
                <w:color w:val="000000"/>
                <w:sz w:val="20"/>
              </w:rPr>
              <w:t>әкімінің міндетін</w:t>
            </w:r>
            <w:r>
              <w:br/>
            </w:r>
            <w:r>
              <w:rPr>
                <w:rFonts w:ascii="Times New Roman"/>
                <w:b w:val="false"/>
                <w:i/>
                <w:color w:val="000000"/>
                <w:sz w:val="20"/>
              </w:rPr>
              <w:t>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Е.Сабыров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"29" наурыз 2018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Біржан сал ауданы</w:t>
            </w:r>
            <w:r>
              <w:br/>
            </w:r>
            <w:r>
              <w:rPr>
                <w:rFonts w:ascii="Times New Roman"/>
                <w:b w:val="false"/>
                <w:i w:val="false"/>
                <w:color w:val="000000"/>
                <w:sz w:val="20"/>
              </w:rPr>
              <w:t>мәслихатының</w:t>
            </w:r>
            <w:r>
              <w:br/>
            </w:r>
            <w:r>
              <w:rPr>
                <w:rFonts w:ascii="Times New Roman"/>
                <w:b w:val="false"/>
                <w:i w:val="false"/>
                <w:color w:val="000000"/>
                <w:sz w:val="20"/>
              </w:rPr>
              <w:t>2018 жылғы 29 наурыздағы</w:t>
            </w:r>
            <w:r>
              <w:br/>
            </w:r>
            <w:r>
              <w:rPr>
                <w:rFonts w:ascii="Times New Roman"/>
                <w:b w:val="false"/>
                <w:i w:val="false"/>
                <w:color w:val="000000"/>
                <w:sz w:val="20"/>
              </w:rPr>
              <w:t>№ С-22/8 шешіміне</w:t>
            </w:r>
            <w:r>
              <w:br/>
            </w:r>
            <w:r>
              <w:rPr>
                <w:rFonts w:ascii="Times New Roman"/>
                <w:b w:val="false"/>
                <w:i w:val="false"/>
                <w:color w:val="000000"/>
                <w:sz w:val="20"/>
              </w:rPr>
              <w:t>1 қосымша</w:t>
            </w:r>
          </w:p>
        </w:tc>
      </w:tr>
    </w:tbl>
    <w:bookmarkStart w:name="z6" w:id="4"/>
    <w:p>
      <w:pPr>
        <w:spacing w:after="0"/>
        <w:ind w:left="0"/>
        <w:jc w:val="left"/>
      </w:pPr>
      <w:r>
        <w:rPr>
          <w:rFonts w:ascii="Times New Roman"/>
          <w:b/>
          <w:i w:val="false"/>
          <w:color w:val="000000"/>
        </w:rPr>
        <w:t xml:space="preserve"> Біржан сал ауданының Степняк қаласы бағалау аймақтарының шекаралары және жер учаскелері үшін төлемақының базалық ставкаларына түзету коэффициенттері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78"/>
        <w:gridCol w:w="5022"/>
      </w:tblGrid>
      <w:tr>
        <w:trPr>
          <w:trHeight w:val="30" w:hRule="atLeast"/>
        </w:trPr>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w:t>
            </w:r>
          </w:p>
        </w:tc>
        <w:tc>
          <w:tcPr>
            <w:tcW w:w="5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 үшін төлемақының базалық ставкаларына түзету коэффиценттері</w:t>
            </w:r>
          </w:p>
        </w:tc>
      </w:tr>
      <w:tr>
        <w:trPr>
          <w:trHeight w:val="30" w:hRule="atLeast"/>
        </w:trPr>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 т</w:t>
            </w:r>
          </w:p>
        </w:tc>
        <w:tc>
          <w:tcPr>
            <w:tcW w:w="5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 т</w:t>
            </w:r>
          </w:p>
        </w:tc>
        <w:tc>
          <w:tcPr>
            <w:tcW w:w="5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 т</w:t>
            </w:r>
          </w:p>
        </w:tc>
        <w:tc>
          <w:tcPr>
            <w:tcW w:w="5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 т</w:t>
            </w:r>
          </w:p>
        </w:tc>
        <w:tc>
          <w:tcPr>
            <w:tcW w:w="5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 т</w:t>
            </w:r>
          </w:p>
        </w:tc>
        <w:tc>
          <w:tcPr>
            <w:tcW w:w="5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 т</w:t>
            </w:r>
          </w:p>
        </w:tc>
        <w:tc>
          <w:tcPr>
            <w:tcW w:w="5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 - т</w:t>
            </w:r>
          </w:p>
        </w:tc>
        <w:tc>
          <w:tcPr>
            <w:tcW w:w="5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 – т</w:t>
            </w:r>
          </w:p>
        </w:tc>
        <w:tc>
          <w:tcPr>
            <w:tcW w:w="5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 ө</w:t>
            </w:r>
          </w:p>
        </w:tc>
        <w:tc>
          <w:tcPr>
            <w:tcW w:w="5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 ө</w:t>
            </w:r>
          </w:p>
        </w:tc>
        <w:tc>
          <w:tcPr>
            <w:tcW w:w="5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 ө</w:t>
            </w:r>
          </w:p>
        </w:tc>
        <w:tc>
          <w:tcPr>
            <w:tcW w:w="5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Біржан сал ауданы</w:t>
            </w:r>
            <w:r>
              <w:br/>
            </w:r>
            <w:r>
              <w:rPr>
                <w:rFonts w:ascii="Times New Roman"/>
                <w:b w:val="false"/>
                <w:i w:val="false"/>
                <w:color w:val="000000"/>
                <w:sz w:val="20"/>
              </w:rPr>
              <w:t>мәслихатының</w:t>
            </w:r>
            <w:r>
              <w:br/>
            </w:r>
            <w:r>
              <w:rPr>
                <w:rFonts w:ascii="Times New Roman"/>
                <w:b w:val="false"/>
                <w:i w:val="false"/>
                <w:color w:val="000000"/>
                <w:sz w:val="20"/>
              </w:rPr>
              <w:t>2018 жылғы 29 наурыздағы</w:t>
            </w:r>
            <w:r>
              <w:br/>
            </w:r>
            <w:r>
              <w:rPr>
                <w:rFonts w:ascii="Times New Roman"/>
                <w:b w:val="false"/>
                <w:i w:val="false"/>
                <w:color w:val="000000"/>
                <w:sz w:val="20"/>
              </w:rPr>
              <w:t>№ С-22/8 шешіміне</w:t>
            </w:r>
            <w:r>
              <w:br/>
            </w:r>
            <w:r>
              <w:rPr>
                <w:rFonts w:ascii="Times New Roman"/>
                <w:b w:val="false"/>
                <w:i w:val="false"/>
                <w:color w:val="000000"/>
                <w:sz w:val="20"/>
              </w:rPr>
              <w:t>2 қосымша</w:t>
            </w:r>
          </w:p>
        </w:tc>
      </w:tr>
    </w:tbl>
    <w:bookmarkStart w:name="z8" w:id="5"/>
    <w:p>
      <w:pPr>
        <w:spacing w:after="0"/>
        <w:ind w:left="0"/>
        <w:jc w:val="left"/>
      </w:pPr>
      <w:r>
        <w:rPr>
          <w:rFonts w:ascii="Times New Roman"/>
          <w:b/>
          <w:i w:val="false"/>
          <w:color w:val="000000"/>
        </w:rPr>
        <w:t xml:space="preserve"> Біржан сал ауданының ауылдық елді мекендердегі бағалау аймақтарының шекаралары және жер учаскелері үшін төлемақының базалық ставкаларына түзету коэффициенттері</w:t>
      </w:r>
    </w:p>
    <w:bookmarkEnd w:id="5"/>
    <w:p>
      <w:pPr>
        <w:spacing w:after="0"/>
        <w:ind w:left="0"/>
        <w:jc w:val="both"/>
      </w:pPr>
      <w:r>
        <w:rPr>
          <w:rFonts w:ascii="Times New Roman"/>
          <w:b w:val="false"/>
          <w:i w:val="false"/>
          <w:color w:val="ff0000"/>
          <w:sz w:val="28"/>
        </w:rPr>
        <w:t xml:space="preserve">
      Ескерту. 2-қосымша жаңа редакцияда  – Ақмола облысы Біржан сан ауданы мәслихатының 05.03.2020 </w:t>
      </w:r>
      <w:r>
        <w:rPr>
          <w:rFonts w:ascii="Times New Roman"/>
          <w:b w:val="false"/>
          <w:i w:val="false"/>
          <w:color w:val="ff0000"/>
          <w:sz w:val="28"/>
        </w:rPr>
        <w:t>№ С-48/3</w:t>
      </w:r>
      <w:r>
        <w:rPr>
          <w:rFonts w:ascii="Times New Roman"/>
          <w:b w:val="false"/>
          <w:i w:val="false"/>
          <w:color w:val="ff0000"/>
          <w:sz w:val="28"/>
        </w:rPr>
        <w:t xml:space="preserve"> (ресми жарияланған күнінен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3"/>
        <w:gridCol w:w="2389"/>
        <w:gridCol w:w="8298"/>
      </w:tblGrid>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Аймақ</w:t>
            </w:r>
            <w:r>
              <w:br/>
            </w:r>
            <w:r>
              <w:rPr>
                <w:rFonts w:ascii="Times New Roman"/>
                <w:b w:val="false"/>
                <w:i w:val="false"/>
                <w:color w:val="000000"/>
                <w:sz w:val="20"/>
              </w:rPr>
              <w:t>
</w:t>
            </w:r>
            <w:r>
              <w:rPr>
                <w:rFonts w:ascii="Times New Roman"/>
                <w:b/>
                <w:i w:val="false"/>
                <w:color w:val="000000"/>
                <w:sz w:val="20"/>
              </w:rPr>
              <w:t>№</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 учаскелері үшін төлемақының базалық ставкаларына түзету коэффиценттері</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Аймаққа кіретін ауылдық елді мекендердің атауы (ауылдық округтер бойынша)</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01-172-006 Үлгі ауылы (Үлгі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01-173-001 Заозерный ауылы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01-172-004 Андықожа батыр ауылы (Донской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01-172-011 Макинка ауылы (Макинка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01-172-001 Бірсуат ауылы (Бірсуат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бойынша орташа мағына</w:t>
            </w:r>
          </w:p>
        </w:tc>
      </w:tr>
      <w:tr>
        <w:trPr>
          <w:trHeight w:val="30" w:hRule="atLeast"/>
        </w:trPr>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01-172-006 Жөкей ауылы (Үлгі ауылдық округі) </w:t>
            </w:r>
          </w:p>
        </w:tc>
      </w:tr>
      <w:tr>
        <w:trPr>
          <w:trHeight w:val="30" w:hRule="atLeast"/>
        </w:trPr>
        <w:tc>
          <w:tcPr>
            <w:tcW w:w="0" w:type="auto"/>
            <w:vMerge/>
            <w:tcBorders>
              <w:top w:val="nil"/>
              <w:left w:val="single" w:color="cfcfcf" w:sz="5"/>
              <w:bottom w:val="single" w:color="cfcfcf" w:sz="5"/>
              <w:right w:val="single" w:color="cfcfcf" w:sz="5"/>
            </w:tcBorders>
          </w:tcP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01-172-007 Кеңащы ауылы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01-172-010 Тасшалқар ауылы (Донской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01-172-001 Сәуле ауылы (Бірсуат ауылдық оругі)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01-172-034 Еңбекшілдер ауылы (Еңбекшілдер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01-172-006 Карловка ауылы (Үлгі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01-172-006 Қызылұйым ауылы (Үлгі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01-172-012 Бұланды ауылы (Макинка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01-172-005 Заураловка ауылы (Заурал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01-172-034 Ақтас ауылы (Еңбекшілдер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01-172-033 Ақбұлақ ауылы (Еңбекшілдер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01-172-006 Трамбовка ауылы (Үлгі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01-172-006 Ұйымшыл ауылы (Үлгі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01-172-003 Аңғал батыр ауылы (Аңғал батыр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01-172-012 Қоғам ауылы (Макинка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01-172-012 Мақпал ауылы (Макинка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01-172-012 Қарағай ауылы (Макинка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01-172-012 Қаратал ауылы (Макинка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01-172-005 Құдықағаш ауылы (Заурал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01-172-005 Яблоновка ауылы (Заурал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01-172-002 Баймырза ауылы (Баймырза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01-172-009 Мамай ауылы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01-172-001 Пригорхоз ауылы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01-172-008 Краснофлот ауылы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бойынша орташа мағына</w:t>
            </w:r>
          </w:p>
        </w:tc>
      </w:tr>
      <w:tr>
        <w:trPr>
          <w:trHeight w:val="30" w:hRule="atLeast"/>
        </w:trPr>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01-172-003 Жаңалық ауылы (Аңғал батыр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01-172-032 Алға ауылы (Уәлихан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01-172-002 Шошқалы ауылы (Баймырза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01-172-032 Уәлихан ауылы (Уәлихан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бойынша орташа мағына</w:t>
            </w:r>
          </w:p>
        </w:tc>
      </w:tr>
      <w:tr>
        <w:trPr>
          <w:trHeight w:val="30" w:hRule="atLeast"/>
        </w:trPr>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01-172-030 Ақсу ауылы </w:t>
            </w:r>
          </w:p>
        </w:tc>
      </w:tr>
      <w:tr>
        <w:trPr>
          <w:trHeight w:val="30" w:hRule="atLeast"/>
        </w:trPr>
        <w:tc>
          <w:tcPr>
            <w:tcW w:w="0" w:type="auto"/>
            <w:vMerge/>
            <w:tcBorders>
              <w:top w:val="nil"/>
              <w:left w:val="single" w:color="cfcfcf" w:sz="5"/>
              <w:bottom w:val="single" w:color="cfcfcf" w:sz="5"/>
              <w:right w:val="single" w:color="cfcfcf" w:sz="5"/>
            </w:tcBorders>
          </w:tcP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бойынша орташа мағына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Біржан сал ауданы</w:t>
            </w:r>
            <w:r>
              <w:br/>
            </w:r>
            <w:r>
              <w:rPr>
                <w:rFonts w:ascii="Times New Roman"/>
                <w:b w:val="false"/>
                <w:i w:val="false"/>
                <w:color w:val="000000"/>
                <w:sz w:val="20"/>
              </w:rPr>
              <w:t>мәслихатының</w:t>
            </w:r>
            <w:r>
              <w:br/>
            </w:r>
            <w:r>
              <w:rPr>
                <w:rFonts w:ascii="Times New Roman"/>
                <w:b w:val="false"/>
                <w:i w:val="false"/>
                <w:color w:val="000000"/>
                <w:sz w:val="20"/>
              </w:rPr>
              <w:t>2018 жылғы 29 наурыздағы</w:t>
            </w:r>
            <w:r>
              <w:br/>
            </w:r>
            <w:r>
              <w:rPr>
                <w:rFonts w:ascii="Times New Roman"/>
                <w:b w:val="false"/>
                <w:i w:val="false"/>
                <w:color w:val="000000"/>
                <w:sz w:val="20"/>
              </w:rPr>
              <w:t>№ С-22/8 шешіміне</w:t>
            </w:r>
            <w:r>
              <w:br/>
            </w:r>
            <w:r>
              <w:rPr>
                <w:rFonts w:ascii="Times New Roman"/>
                <w:b w:val="false"/>
                <w:i w:val="false"/>
                <w:color w:val="000000"/>
                <w:sz w:val="20"/>
              </w:rPr>
              <w:t>3 қосымша</w:t>
            </w:r>
          </w:p>
        </w:tc>
      </w:tr>
    </w:tbl>
    <w:bookmarkStart w:name="z10" w:id="6"/>
    <w:p>
      <w:pPr>
        <w:spacing w:after="0"/>
        <w:ind w:left="0"/>
        <w:jc w:val="left"/>
      </w:pPr>
      <w:r>
        <w:rPr>
          <w:rFonts w:ascii="Times New Roman"/>
          <w:b/>
          <w:i w:val="false"/>
          <w:color w:val="000000"/>
        </w:rPr>
        <w:t xml:space="preserve"> Еңбекшілдер аудандық мәслихатының күші жойылды деп танылған шешімдерінің тізбесі</w:t>
      </w:r>
    </w:p>
    <w:bookmarkEnd w:id="6"/>
    <w:bookmarkStart w:name="z11" w:id="7"/>
    <w:p>
      <w:pPr>
        <w:spacing w:after="0"/>
        <w:ind w:left="0"/>
        <w:jc w:val="both"/>
      </w:pPr>
      <w:r>
        <w:rPr>
          <w:rFonts w:ascii="Times New Roman"/>
          <w:b w:val="false"/>
          <w:i w:val="false"/>
          <w:color w:val="000000"/>
          <w:sz w:val="28"/>
        </w:rPr>
        <w:t>
      1. Еңбекшілдер аудандық мәслихатының 2005 жылғы 3 маусымдағы № С-18/7 "Степняк қаласы жерлерінің кадастрлық (бағалау) құнымен жер салығының базалық ставкаларына түзету коэффициенттерін және аймақтық шекараларын бекіту туралы" (Нормативтік құқықтық актілерді мемлекеттік тіркеу тізілімінде № 1-10-10 тіркелген, 2005 жылғы 16 шілдеде "Жаңа дәуір"-"Сельская новь" аудандық газетінде жарияланған) шешімі.</w:t>
      </w:r>
    </w:p>
    <w:bookmarkEnd w:id="7"/>
    <w:bookmarkStart w:name="z12" w:id="8"/>
    <w:p>
      <w:pPr>
        <w:spacing w:after="0"/>
        <w:ind w:left="0"/>
        <w:jc w:val="both"/>
      </w:pPr>
      <w:r>
        <w:rPr>
          <w:rFonts w:ascii="Times New Roman"/>
          <w:b w:val="false"/>
          <w:i w:val="false"/>
          <w:color w:val="000000"/>
          <w:sz w:val="28"/>
        </w:rPr>
        <w:t xml:space="preserve">
      2. Еңбекшілдер аудандық мәслихатының 2010 жылғы 10 наурыз № С-22/5 "Еңбекшілдер аудандық мәслихатының 2005 жылғы 3 маусымдағы № С-18/7 "Степняк қаласы жерлерінің кадастарлық (бағалау) құнымен жер салығының базалық ставкаларына түзету коэффициенттерін және аймақтық шекараларын бекіту туралы" шешіміне өзгерту енгізу туралы" (Нормативтік құқықтық актілерді мемлекеттік тіркеу тізілімінде № 1-10-115 тіркелген, 2010 жылғы 23 сәуірде "Жаңа дәуір"-"Сельская новь" аудандық газетінде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8"/>
    <w:bookmarkStart w:name="z13" w:id="9"/>
    <w:p>
      <w:pPr>
        <w:spacing w:after="0"/>
        <w:ind w:left="0"/>
        <w:jc w:val="both"/>
      </w:pPr>
      <w:r>
        <w:rPr>
          <w:rFonts w:ascii="Times New Roman"/>
          <w:b w:val="false"/>
          <w:i w:val="false"/>
          <w:color w:val="000000"/>
          <w:sz w:val="28"/>
        </w:rPr>
        <w:t xml:space="preserve">
      3. Еңбекшілдер аудандық мәслихатының 2013 жылғы 9 қаңтардағы № С-12/5 "Еңбекшілдер ауданының ауылдық елді мекендердегі жер учаскелері үшін төлемақының базалық ставкаларына түзету коэффициенттерiн бекіту туралы" (Нормативтік құқықтық актілерді мемлекеттік тіркеу тізілімінде № 3645 тіркелген, 2013 жылғы 15 ақпанда "Жаңа дәуір"-"Сельская новь" аудандық газетінде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9"/>
    <w:bookmarkStart w:name="z14" w:id="10"/>
    <w:p>
      <w:pPr>
        <w:spacing w:after="0"/>
        <w:ind w:left="0"/>
        <w:jc w:val="both"/>
      </w:pPr>
      <w:r>
        <w:rPr>
          <w:rFonts w:ascii="Times New Roman"/>
          <w:b w:val="false"/>
          <w:i w:val="false"/>
          <w:color w:val="000000"/>
          <w:sz w:val="28"/>
        </w:rPr>
        <w:t xml:space="preserve">
      4. Еңбекшілдер аудандық мәслихатының 2013 жылғы 7 қарашадағы № С-23/2 "Еңбекшілдер аудандық мәслихатының 2013 жылғы 9 қаңтардағы № С–12/5 "Еңбекшілдер ауданында салық салу мақсаты үшін ауылдық елді мекендердің және ауыл шаруашылығына арналған жерлерге бағалау аймақтары шекараларының және жер учаскелері үшін төлемақының базалық ставкаларына түзету коэффициенттерiн бекіту туралы" шешіміне өзгерістер енгізу туралы" (Нормативтік құқықтық актілерді мемлекеттік тіркеу тізілімінде № 3911 тіркелген, 2013 жылғы 27 желтоқсанда "Жаңа дәуір"-"Сельская новь" аудандық газетінде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10"/>
    <w:bookmarkStart w:name="z15" w:id="11"/>
    <w:p>
      <w:pPr>
        <w:spacing w:after="0"/>
        <w:ind w:left="0"/>
        <w:jc w:val="both"/>
      </w:pPr>
      <w:r>
        <w:rPr>
          <w:rFonts w:ascii="Times New Roman"/>
          <w:b w:val="false"/>
          <w:i w:val="false"/>
          <w:color w:val="000000"/>
          <w:sz w:val="28"/>
        </w:rPr>
        <w:t xml:space="preserve">
      5. Еңбекшілдер аудандық мәслихатының 2014 жылғы 22 қазандағы № С-32/6 "Еңбекшілдер аудандық мәслихатының 2013 жылғы 9 қаңтардағы № С–12/5 "Еңбекшілдер ауданының ауылдық елді мекендердегі жер учаскелері үшін төлемақының базалық ставкаларына түзету коэффициенттерiн бекіту туралы" шешіміне өзгерістер енгізу туралы" (Нормативтік құқықтық актілерді мемлекеттік тіркеу тізілімінде № 4484 тіркелген, 2014 жылғы 19 желтоқсанда "Жаңа дәуір"-"Сельская новь" аудандық газетінде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