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7159" w14:textId="b6b7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аудандық мәслихатының 2017 жылғы 23 желтоқсандағы № С-18/2 "2018-2020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2018 жылғы 10 сәуірдегі № С-23/2 шешімі. Ақмола облысының Әділет департаментінде 2018 жылғы 27 сәуірде № 6589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Еңбекшілдер аудандық мәслихатының 2017 жылғы 23 желтоқсандағы № С-18/2 "2018 - 2020 жылдарға арналған аудандық бюджет туралы" (Нормативтік құқықтық актілерді мемлекеттік тіркеу тізілімінде № 6303 тіркелген, 2018 жылдың 13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1, 2 және 3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3 421 301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1 082 722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1 698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1 472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2 335 409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3 538 434,9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10 552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3 878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- 127 685,9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127 685,9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 жылға арналған аудандық бюджетте республикалық бюджетке 3 878 мың теңге сомасында бюджеттік несиелерді өтеу қарастырылғаны ескерілсін.";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Ауданның жергілікті атқарушы органның 2018 жылға арналған резерві 20 025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13-1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2018 жылға арналған аудандық бюджеттің шығыстарының құрамында қала, ауылдық округ бюджеттеріне 9 қосымшаға сәйкес нысаналы трансферттердің көзделгені ескерілсін.";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9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Т.Маркова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Біржан сал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сәуір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874"/>
        <w:gridCol w:w="5896"/>
        <w:gridCol w:w="3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3421301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32"/>
        <w:gridCol w:w="1122"/>
        <w:gridCol w:w="1122"/>
        <w:gridCol w:w="5952"/>
        <w:gridCol w:w="27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3538434,9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416108,2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109811,7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83521,7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178358,3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159238,3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2231462,6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1489076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193550,6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193550,6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137722,6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145656,7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қамсыздандыру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94751,1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94751,1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216044,8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155984,6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155984,6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155984,6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Жергілікті өзін-өзі басқару органдарына берілетін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-127685,9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127685,9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облыстық бюджеттен берілетін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9"/>
        <w:gridCol w:w="5031"/>
      </w:tblGrid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482081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122081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 үшін блокты-модульдік қазандық сатып алуға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объектілеріне мектеп автобустарын сатып алуға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бойынша шығындарды өтеуге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кәсіби оқытуды іске асыруға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49849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Бруцеллезбен ауыратын санитарлық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Эпизиоотияға қарсы іс-шараларды жүргізуге 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47749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 көше-жол жүйесінің ағымдағы жөндеуі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Невский ауылында 80 орынды орта мектебінің құрылысы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әкімінің аппараты бағдарламалары бойынша шығындар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33"/>
        <w:gridCol w:w="1403"/>
        <w:gridCol w:w="1403"/>
        <w:gridCol w:w="4363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205789,3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178358,3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178358,3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178358,3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159238,3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ауылдар және ауылдық округтер бойынша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2238"/>
        <w:gridCol w:w="1779"/>
        <w:gridCol w:w="1779"/>
        <w:gridCol w:w="1472"/>
        <w:gridCol w:w="1780"/>
        <w:gridCol w:w="178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ауылдар және ауылдық округтер бойынша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ауылы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Аңғалбатыр ауылдық округі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14609,3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13798,3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13798,3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13798,3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13424,3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аудандық бюджеттен қала, ауылдық округ бюджеттеріне ағымдағы трансферттері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1"/>
        <w:gridCol w:w="4809"/>
      </w:tblGrid>
      <w:tr>
        <w:trPr>
          <w:trHeight w:val="30" w:hRule="atLeast"/>
        </w:trPr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</w:t>
            </w:r>
          </w:p>
        </w:tc>
      </w:tr>
      <w:tr>
        <w:trPr>
          <w:trHeight w:val="30" w:hRule="atLeast"/>
        </w:trPr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</w:t>
            </w:r>
          </w:p>
        </w:tc>
      </w:tr>
      <w:tr>
        <w:trPr>
          <w:trHeight w:val="30" w:hRule="atLeast"/>
        </w:trPr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</w:t>
            </w:r>
          </w:p>
        </w:tc>
      </w:tr>
      <w:tr>
        <w:trPr>
          <w:trHeight w:val="30" w:hRule="atLeast"/>
        </w:trPr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Біржан сал көшесінің жолдарына ағымдағы жөндеу жұмыстарына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3384,6</w:t>
            </w:r>
          </w:p>
        </w:tc>
      </w:tr>
      <w:tr>
        <w:trPr>
          <w:trHeight w:val="30" w:hRule="atLeast"/>
        </w:trPr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бойынша жаяу жүргіншілерге арналған жолдарға ағымдағы жөндеу жұмыстарына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6955,2</w:t>
            </w:r>
          </w:p>
        </w:tc>
      </w:tr>
      <w:tr>
        <w:trPr>
          <w:trHeight w:val="30" w:hRule="atLeast"/>
        </w:trPr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Наурызбай батыр көшесіндегі жаяу жүргіншілерге арналған жолдарға ағымдағы жөндеу жұмыстарына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8377,9</w:t>
            </w:r>
          </w:p>
        </w:tc>
      </w:tr>
      <w:tr>
        <w:trPr>
          <w:trHeight w:val="30" w:hRule="atLeast"/>
        </w:trPr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Біржан сал атындағы Мәдениет үйінің көл тұрағының жабындысына ағымдағы жөндеу жұмыстарына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Біржан сал, Наурызбай батыр көшелеріндегі ртутьтік-консольдік жарықтандыру көше шамдарын энергия үнемдейтін шамдарға ауыстыруға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6412,7</w:t>
            </w:r>
          </w:p>
        </w:tc>
      </w:tr>
      <w:tr>
        <w:trPr>
          <w:trHeight w:val="30" w:hRule="atLeast"/>
        </w:trPr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 сәндік-жарық, көркем безендіруге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1667,4</w:t>
            </w:r>
          </w:p>
        </w:tc>
      </w:tr>
      <w:tr>
        <w:trPr>
          <w:trHeight w:val="30" w:hRule="atLeast"/>
        </w:trPr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орталық алаңға ағымдағы жөндеу жұмыстарына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3340,3</w:t>
            </w:r>
          </w:p>
        </w:tc>
      </w:tr>
      <w:tr>
        <w:trPr>
          <w:trHeight w:val="30" w:hRule="atLeast"/>
        </w:trPr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қаласының Біржан сал көшесіндегі үшбұрышты жайластыруға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1197,9</w:t>
            </w:r>
          </w:p>
        </w:tc>
      </w:tr>
      <w:tr>
        <w:trPr>
          <w:trHeight w:val="30" w:hRule="atLeast"/>
        </w:trPr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Біржан сал көшесіне қоршау орнатуға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