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49bc" w14:textId="5b54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Еңбекшілдер аудандық мәслихатының 2017 жылғы 25 желтоқсандағы № С-18/3 "2018-2020 жылдарға арналған Степняк қаласының және Макин ауылдық округінің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2018 жылғы 17 шілдедегі № С-26/3 шешімі. Ақмола облысының Әділет департаментінде 2018 жылғы 31 шілдеде № 6748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Еңбекшілдер аудандық мәслихатының 2017 жылғы 25 желтоқсандағы № С-18/3 "2018-2020 жылдарға арналған Степняк қаласының және Макин ауылдық округінің бюджеттері туралы" (Нормативтік құқықтық актілерді мемлекеттік тіркеу тізілімінде № 6304 тіркелген, 2018 жылдың 13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2018 - 2020 жылдарға арналған Степняк қаласының және Макин ауылдық округінің бюджеттері бекітілсін,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Степняк қаласы бойынша осы шешімнің 1, 2 және 3 қосымшаларға сәйкес, оның ішінде 2018 жылға келесі көлемдерде: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77 180,5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62 027,5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77 180,5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(профицитті пайдалану) қаржыландыру – 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Макин ауылдық округі бойынша осы шешімнің 4, 5 және 6 қосымшаларына сәйкес, оның ішінде 2018 жылға келесі көлемдерде: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26 456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21 312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26 456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(профицитті пайдалану) қаржыландыру – 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2018 жылға арналған Степняк қаласы бюджеттің шығыстарының құрамында 7 қосымшаға сәйкес аудандық бюджеттен нысаналы трансферттердің қарастырылғаны ескерілсін";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Ақмола облысының Әділет департаментінде мемлекеттік тіркелген күнінен бастап күшіне енеді және 2018 жылғы 1 қаңтардан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М.Дәулетханов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Степняк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Д.Әбілғаниев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шілде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Макин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Ә.Шәріпов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шілде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Степняк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77180,5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62027,5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Макин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Енбекшілдер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аудандық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8"/>
        <w:gridCol w:w="5512"/>
      </w:tblGrid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44958,5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44958,5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 әкімінің аппаратына 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44958,5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Біржан сал көшесінің жолдарына ағымдағы жөндеу жұмыстарына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3384,6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бойынша жаяу жүргіншілерге арналған жолдарға ағымдағы жөндеу жұмыстарына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6955,2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Наурызбай батыр көшесіндегі жаяу жүргіншілерге арналған жолдарға ағымдағы жөндеу жұмыстарына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8377,9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Біржан сал атындағы Мәдениет үйінің көл тұрағының жабындысына ағымдағы жөндеу жұмыстарына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Біржан сал, Наурызбай батыр көшелеріндегі ртутьтік-консольдік жарықтандыру көше шамдарын энергия үнемдейтін шамдарға ауыстыруға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6412,7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 сәндік-жарық, көркем безендіруге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1667,4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орталық алаңға ағымдағы жөндеу жұмыстарына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2850,4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қаласының Біржан сал көшесіндегі үшбұрышты жайластыруға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1197,9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Біржан сал көшесіне қоршау орнатуға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</w:tr>
      <w:tr>
        <w:trPr>
          <w:trHeight w:val="30" w:hRule="atLeast"/>
        </w:trPr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 әкімі аппаратының ғимаратының жылу жүйесін ағымдағы жөндеуге</w:t>
            </w:r>
          </w:p>
        </w:tc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