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d215" w14:textId="900d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ауданының шалғайдағы елді мекендерде тұратын балаларды жалпы білім беретін мектептерге тасымалдаудың схемасы мен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2018 жылғы 23 тамыздағы № а-8/262 қаулысы. Ақмола облысының Әділет департаментінде 2018 жылғы 18 қыркүйекте № 6784 болып тіркелді. Күші жойылды - Ақмола облысы Біржан сал ауданы әкімдігінің 2021 жылғы 28 сәуірдегі № а-4/82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әкімдігінің 28.04.2021 </w:t>
      </w:r>
      <w:r>
        <w:rPr>
          <w:rFonts w:ascii="Times New Roman"/>
          <w:b w:val="false"/>
          <w:i w:val="false"/>
          <w:color w:val="ff0000"/>
          <w:sz w:val="28"/>
        </w:rPr>
        <w:t>№ а-4/82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ауданының шалғайдағы елді мекендерде тұратын балаларды жалпы білім беретін мектептерге тасымалдаудың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Біржан сал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9 -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аталған мәселеге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"Казгородок орта мектебі" мемлекеттік мекемесіне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  <w:r>
              <w:br/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"Казгородок орта мектебі"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  <w:r>
              <w:br/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"Амангелді орта мектебі" мемлекеттік мекемесіне тасымалдаудың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  <w:r>
              <w:br/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"Краснофлот негізгі мектебі" мемлекеттік мекемесіне тасымалдаудың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"Кенащы орта мектебі" мемлекеттік мекемесіне тасымалдаудың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  <w:r>
              <w:br/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"Еңбекшілдер орта мектебі" мемлекеттік мекемесіне тасымалдаудың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  <w:r>
              <w:br/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"Бұланды орта мектебі" мемлекеттік мекемесіне тасымалдаудың схемасы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  <w:r>
              <w:br/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Біржан сал ауданы білім бөлімінің "Шәймерден Қосшығұлов атындағы Қоғам орта мектебі" мемлекеттік мекемесіне тасымалдаудың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23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  <w:r>
              <w:br/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ауданының шалғайдағы елді мекендерде тұратын балаларды жалпы білім беретін мектептерге тасымалдаудың тәртібі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ауданының шалғайдағы елді мекендерде тұратын балаларды жалпы білім беретін мектептерге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бұйрығымен бекітілген Автомобиль көлігімен жолаушылар мен багажды тасымалдау қағидаларының (Нормативтік құқықтық актілерді мемлекеттік тіркеу тізімінде № 11550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талаптарына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