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6e5c" w14:textId="27f6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2017 жылғы 25 желтоқсандағы № С-18/3 "2018-2020 жылдарға арналған Степняк қаласының және Макин ауылдық округінің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2018 жылғы 19 қарашадағы № С-30/3 шешімі. Ақмола облысының Әділет департаментінде 2018 жылғы 21 қарашада № 6845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Еңбекшілдер аудандық мәслихатының 2017 жылғы 25 желтоқсандағы № С-18/3 "2018-2020 жылдарға арналған Степняк қаласының және Макин ауылдық округінің бюджеттері туралы" (Нормативтік құқықтық актілерді мемлекеттік тіркеу тізілімінде № 6304 тіркелген, 2018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Степняк қаласының және Макин ауылдық округінің бюджеттері бекітілсін,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Степняк қаласы бойынша осы шешімнің 1, 2 және 3 қосымшаларға сәйкес, оның ішінде 2018 жылға келесі көлемдерде: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56 642,1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41 489,1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56 642,1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(профицитті пайдалану) қаржыландыру – 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Макин ауылдық округі бойынша осы шешімнің 4, 5 және 6 қосымшаларына сәйкес, оның ішінде 2018 жылға келесі көлемдерде: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26 456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21 312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(профицитті пайдалану) қаржыландыру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2018 жылға арналған Степняк қаласы бюджеттің шығыстарының құрамында 7 қосымшаға сәйкес аудандық бюджеттен нысаналы трансферттердің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Степняк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Д.Әбілғаниев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қараша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Макин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қараша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Степняк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56642,1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Макин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аудандық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8"/>
        <w:gridCol w:w="5512"/>
      </w:tblGrid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24420,1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24420,1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 әкімінің аппаратына 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24420,1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Біржан сал көшесінің жолдарына ағымдағы жөндеу жұмыстарына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3384,6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Біржан сал, Наурызбай батыр көшелеріндегі ртутьтік-консольдік жарықтандыру көше шамдарын энергия үнемдейтін шамдарға ауыстыру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5383,7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 сәндік-жарық, көркем безендіруге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1667,4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орталық алаңға ағымдағы жөндеу жұмыстарына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2850,4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Біржан сал көшесіндегі үшбұрышты жайластыруға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1197,9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Біржан сал көшесіне қоршау орнатуға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7536,7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 аппаратының ғимаратының жылу жүйесін ағымдағы жөндеуге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 аппаратының ғимаратына пандусты орнату жұмыстарына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