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c9a0" w14:textId="9b0c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Есіл ауданының шекарасындағы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2 ақпандағы № 24/5 шешімі. Ақмола облысының Әділет департаментінде 2018 жылғы 16 ақпанда № 6411 болып тіркелді. Күші жойылды - Ақмола облысы Есіл аудандық мәслихатының 2022 жылғы 14 ақпандағы № 20/3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14.02.2022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Есіл ауданының шекарасындағы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Қаржы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 кірістер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департаментінің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Есіл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басқармасы"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мекемесінің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