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8300" w14:textId="e198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2017 жылғы 22 желтоқсандағы № 22/2 "2018-2020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2018 жылғы 28 сәуірдегі № 29/2 шешімі. Ақмола облысының Әділет департаментінде 2018 жылғы 15 мамырда № 6616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"2018-2020 жылдарға арналған аудандық бюджет туралы" 2017 жылғы 22 желтоқсандағы № 22/2 (Нормативтік құқықтық актілерді мемлекеттік тіркеу тізілімінде № 6298 тіркелген, 2018 жылғы 16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3854275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716381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9949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11336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3116609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3877924,4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2003641,4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2007215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3573,6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(-2027290,8)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2027290,8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2018 жылға арналған ауданның жергілікті атқарушы органының резерві 2000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2018 жылға арналған аудандық бюджеттің шығыстарының құрамында Есіл қаласының бюджетіне берілетін нысаналы трансферттер 13 қосымшаға сәйкес көзделгені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көрсетілген сомаларын бөлу Есіл ауданы әкімдігінің қаулысымен белгіленеді.";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Б.Мұхаметжанов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сәуір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3854275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114580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6118"/>
        <w:gridCol w:w="30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3877924,4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320642,1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80610,3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2380055,4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2354578,4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297845,7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73387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iстеуi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85961,5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2003641,4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-2027290,8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2027290,8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кенттің, ауылдың, ауылдық округтің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376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155926,3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149326,3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Ақсай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9922,9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Бұзылық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Двуречный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9621,1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Заречный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Знаменка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Қаракөл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Курский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Красногор кенті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Московский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Орловка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Раздольный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Свободный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Юбилейный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Ярославка ауылы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Жаныспай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 Интернациональный ауылдық округі әкімінің аппараты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бюджеттен Есіл қаласының бюджетіне берілетін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1"/>
        <w:gridCol w:w="5809"/>
      </w:tblGrid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 абаттандыруға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