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ea21" w14:textId="a5de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2017 жылғы 25 желтоқсандағы № 23/2 "2018-2020 жылдарға арналған Есіл қаласының, Красивинский ауылдық округінің бюджеттері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2018 жылғы 30 мамырдағы № 31/2 шешімі. Ақмола облысының Әділет департаментінде 2018 жылғы 18 маусымда № 6677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"2018-2020 жылдарға арналған Есіл қаласының, Красивинский ауылдық округінің бюджеттері туралы" 2017 жылғы 25 желтоқсандағы № 23/2 (Нормативтік құқықтық актілерді мемлекеттік тіркеу тізілімінде № 6299 тіркелген, 2018 жылғы 16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Есіл қаласының бюджеті тиісінше 1, 2 және 3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99327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78970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9357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99327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2018 жылға арналған Есіл қаласының бюджетінде аудандық бюджеттен 7 қосымшаға сәйкес нысаналы трансферттер қарастырылғаны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 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К.Мистриди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мамыр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8"/>
        <w:gridCol w:w="3999"/>
        <w:gridCol w:w="4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бюджеттен түсетін трансферттер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17 348,8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38 458,2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бюджеттен берілетін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8066"/>
      </w:tblGrid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Есіл қаласы әкімінің аппараты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 абаттандыруға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