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8e51" w14:textId="4968e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объектіcінің Есіл ауданының елді мекендерінде орналасуын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2018 жылғы 22 қарашадағы № а-11/331 қаулысы. Ақмола облысының Әділет департаментінде 2018 жылғы 28 қарашада № 6864 болып тіркелді. Күші жойылды - Ақмола облысы Есіл ауданы әкімдігінің 2020 жылғы 27 қарашадағы № а-11/342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Есіл ауданы әкімдігінің 27.11.2020 </w:t>
      </w:r>
      <w:r>
        <w:rPr>
          <w:rFonts w:ascii="Times New Roman"/>
          <w:b w:val="false"/>
          <w:i w:val="false"/>
          <w:color w:val="ff0000"/>
          <w:sz w:val="28"/>
        </w:rPr>
        <w:t>№ а-11/342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(01.01.2021 бастап қолданысқа енгізіледі)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Есіл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объектіcінің Есіл ауданының елді мекендерінде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сол мәселеге жетекшілік ететін аудан әкімінің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2019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Т.Ерсейітов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КЕЛІСІЛГЕН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"Есіл ауданы бойынша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кірістер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басқармасы" мемлекеттік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Коваленко Т.Н.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қараша 2018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объектіcінің Есіл ауданының Есіл қаласында</w:t>
      </w:r>
      <w:r>
        <w:br/>
      </w:r>
      <w:r>
        <w:rPr>
          <w:rFonts w:ascii="Times New Roman"/>
          <w:b/>
          <w:i w:val="false"/>
          <w:color w:val="000000"/>
        </w:rPr>
        <w:t>орналасуын ескеретін аймаққа бөлу коэффициенттері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Есіл ауданы әкімдігінің 26.10.2020 </w:t>
      </w:r>
      <w:r>
        <w:rPr>
          <w:rFonts w:ascii="Times New Roman"/>
          <w:b w:val="false"/>
          <w:i w:val="false"/>
          <w:color w:val="ff0000"/>
          <w:sz w:val="28"/>
        </w:rPr>
        <w:t>№ а-10/323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2"/>
        <w:gridCol w:w="5518"/>
        <w:gridCol w:w="4780"/>
      </w:tblGrid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Есіл қаласында салық салу объектісінің орналасуы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 игерушілер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Қайым Мұхамедханов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Баубек Бұлқышев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Хамит Ерғалиев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Шоқан Уәлиханов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Кәукен Кенжетаев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Оңтүстік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Жібек жолы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Ақжол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Еңбекшілер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Ыбырай Алтынсарин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Бейбітшілік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Элеваторная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ГПТУ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Ақан сері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 даңғылы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Мәншүк Мәметова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432-км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 дала көшесі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Иманов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Ватутин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Тәуелсіздік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 би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Әбдіров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Құрылысшылар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Құнанбаев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Қажымұқан Мұңайтпасов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Әлия Молдағұлова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 Пушкин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Ғарышкерлер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Мұхтар Әуезов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Әйтеке би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Әлихан Бөкейханов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Жеңіс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Жабаев көшесі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Макаренко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Рысбек Мырзашев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Ишхан Сарибекян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Қазыбек би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Гагарин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Николай Самохвалов атындағы шағын ауданы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Дінмұхаммед Қонаев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Сайлау Серіков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Абылай хан көшесі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шағын ауданы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22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а-11/331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объектіcінің Есіл ауданының елді мекендерінде</w:t>
      </w:r>
      <w:r>
        <w:br/>
      </w:r>
      <w:r>
        <w:rPr>
          <w:rFonts w:ascii="Times New Roman"/>
          <w:b/>
          <w:i w:val="false"/>
          <w:color w:val="000000"/>
        </w:rPr>
        <w:t>орналасуын ескеретін аймаққа бөлу коэффициенттері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Ақмола облысы Есіл ауданы әкімдігінің 26.10.2020 </w:t>
      </w:r>
      <w:r>
        <w:rPr>
          <w:rFonts w:ascii="Times New Roman"/>
          <w:b w:val="false"/>
          <w:i w:val="false"/>
          <w:color w:val="ff0000"/>
          <w:sz w:val="28"/>
        </w:rPr>
        <w:t>№ а-10/323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5"/>
        <w:gridCol w:w="5424"/>
        <w:gridCol w:w="3721"/>
      </w:tblGrid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ауданының ауылдық елді мекендерінде салық салу объектісінің орналасуы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коэффициенттері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Ақсай ауылы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Бұзылық ауылы, Бұзылық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Сұрған ауылы, Бұзылық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Двуречный ауылы, Двуречный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Приишимка ауылы, Двуречный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Курский ауылы, Двуречный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Біртал ауылы, Интернациональный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Интернациональный ауылы, Интернациональный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ауылы, Интернациональный ауылдық округі 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ауылы, Қаракөл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Речной ауылы, Қаракөл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Юбилейный ауылы, Юбилейный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Ейский ауылы, Юбилейный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 ауылы, Красивинский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Ленинский ауылы, Красивинский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Құмай ауылы, Красивинский ауылдық округі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Красивое станциясы, Красивинский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Ярославка ауылы, Красивинский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ауылы, Свободный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ауылы, Свободный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Жаныспай ауылы, Жаныспай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Ковыльный ауылы, Жаныспай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Знаменка ауылы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Заречный ауылы, Заречный ауылдық округі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Дальний ауылы, Заречный ауылдық округі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Московский ауылы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Орловка ауылы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Красногорский кенті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Игілік ауылы, Красногорский кенті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Калачи ауылы, Красногорский кенті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