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da7aa" w14:textId="bcda7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аудандық бюджет туралы</w:t>
      </w:r>
    </w:p>
    <w:p>
      <w:pPr>
        <w:spacing w:after="0"/>
        <w:ind w:left="0"/>
        <w:jc w:val="both"/>
      </w:pPr>
      <w:r>
        <w:rPr>
          <w:rFonts w:ascii="Times New Roman"/>
          <w:b w:val="false"/>
          <w:i w:val="false"/>
          <w:color w:val="000000"/>
          <w:sz w:val="28"/>
        </w:rPr>
        <w:t>Ақмола облысы Есіл аудандық мәслихатының 2018 жылғы 24 желтоқсандағы № 41/2 шешімі. Ақмола облысының Әділет департаментінде 2018 жылғы 29 желтоқсанда № 6994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Есіл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2019-2021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2019 жылға келесі көлемдерде бекітілсін:</w:t>
      </w:r>
    </w:p>
    <w:bookmarkEnd w:id="1"/>
    <w:p>
      <w:pPr>
        <w:spacing w:after="0"/>
        <w:ind w:left="0"/>
        <w:jc w:val="both"/>
      </w:pPr>
      <w:r>
        <w:rPr>
          <w:rFonts w:ascii="Times New Roman"/>
          <w:b w:val="false"/>
          <w:i w:val="false"/>
          <w:color w:val="000000"/>
          <w:sz w:val="28"/>
        </w:rPr>
        <w:t>
      1) кірістер 5088510,7 мың теңге, оның ішінде:</w:t>
      </w:r>
    </w:p>
    <w:p>
      <w:pPr>
        <w:spacing w:after="0"/>
        <w:ind w:left="0"/>
        <w:jc w:val="both"/>
      </w:pPr>
      <w:r>
        <w:rPr>
          <w:rFonts w:ascii="Times New Roman"/>
          <w:b w:val="false"/>
          <w:i w:val="false"/>
          <w:color w:val="000000"/>
          <w:sz w:val="28"/>
        </w:rPr>
        <w:t>
      салықтық түсімдер 850815 мың теңге;</w:t>
      </w:r>
    </w:p>
    <w:p>
      <w:pPr>
        <w:spacing w:after="0"/>
        <w:ind w:left="0"/>
        <w:jc w:val="both"/>
      </w:pPr>
      <w:r>
        <w:rPr>
          <w:rFonts w:ascii="Times New Roman"/>
          <w:b w:val="false"/>
          <w:i w:val="false"/>
          <w:color w:val="000000"/>
          <w:sz w:val="28"/>
        </w:rPr>
        <w:t>
      салықтық емес түсімдер 43689,6 мың теңге;</w:t>
      </w:r>
    </w:p>
    <w:p>
      <w:pPr>
        <w:spacing w:after="0"/>
        <w:ind w:left="0"/>
        <w:jc w:val="both"/>
      </w:pPr>
      <w:r>
        <w:rPr>
          <w:rFonts w:ascii="Times New Roman"/>
          <w:b w:val="false"/>
          <w:i w:val="false"/>
          <w:color w:val="000000"/>
          <w:sz w:val="28"/>
        </w:rPr>
        <w:t>
      негізгі капиталды сатудан түсетін түсімдер 36346 мың теңге;</w:t>
      </w:r>
    </w:p>
    <w:p>
      <w:pPr>
        <w:spacing w:after="0"/>
        <w:ind w:left="0"/>
        <w:jc w:val="both"/>
      </w:pPr>
      <w:r>
        <w:rPr>
          <w:rFonts w:ascii="Times New Roman"/>
          <w:b w:val="false"/>
          <w:i w:val="false"/>
          <w:color w:val="000000"/>
          <w:sz w:val="28"/>
        </w:rPr>
        <w:t>
      трансферттер түсімі 4157660,1 мың теңге;</w:t>
      </w:r>
    </w:p>
    <w:p>
      <w:pPr>
        <w:spacing w:after="0"/>
        <w:ind w:left="0"/>
        <w:jc w:val="both"/>
      </w:pPr>
      <w:r>
        <w:rPr>
          <w:rFonts w:ascii="Times New Roman"/>
          <w:b w:val="false"/>
          <w:i w:val="false"/>
          <w:color w:val="000000"/>
          <w:sz w:val="28"/>
        </w:rPr>
        <w:t>
      2) шығындар 5096771,4 мың теңге;</w:t>
      </w:r>
    </w:p>
    <w:p>
      <w:pPr>
        <w:spacing w:after="0"/>
        <w:ind w:left="0"/>
        <w:jc w:val="both"/>
      </w:pPr>
      <w:r>
        <w:rPr>
          <w:rFonts w:ascii="Times New Roman"/>
          <w:b w:val="false"/>
          <w:i w:val="false"/>
          <w:color w:val="000000"/>
          <w:sz w:val="28"/>
        </w:rPr>
        <w:t>
      3) таза бюджеттік кредиттеу (-20944,9) мың теңге, оның ішінде:</w:t>
      </w:r>
    </w:p>
    <w:p>
      <w:pPr>
        <w:spacing w:after="0"/>
        <w:ind w:left="0"/>
        <w:jc w:val="both"/>
      </w:pPr>
      <w:r>
        <w:rPr>
          <w:rFonts w:ascii="Times New Roman"/>
          <w:b w:val="false"/>
          <w:i w:val="false"/>
          <w:color w:val="000000"/>
          <w:sz w:val="28"/>
        </w:rPr>
        <w:t>
      бюджеттiк кредиттер 3788 мың теңге;</w:t>
      </w:r>
    </w:p>
    <w:p>
      <w:pPr>
        <w:spacing w:after="0"/>
        <w:ind w:left="0"/>
        <w:jc w:val="both"/>
      </w:pPr>
      <w:r>
        <w:rPr>
          <w:rFonts w:ascii="Times New Roman"/>
          <w:b w:val="false"/>
          <w:i w:val="false"/>
          <w:color w:val="000000"/>
          <w:sz w:val="28"/>
        </w:rPr>
        <w:t>
      бюджеттік кредиттерді өтеу 24732,9 мың теңге;</w:t>
      </w:r>
    </w:p>
    <w:p>
      <w:pPr>
        <w:spacing w:after="0"/>
        <w:ind w:left="0"/>
        <w:jc w:val="both"/>
      </w:pPr>
      <w:r>
        <w:rPr>
          <w:rFonts w:ascii="Times New Roman"/>
          <w:b w:val="false"/>
          <w:i w:val="false"/>
          <w:color w:val="000000"/>
          <w:sz w:val="28"/>
        </w:rPr>
        <w:t>
      4) қаржы активтерімен жасалатын операциялар бойынша сальдо 86000 мың теңге, оның ішінде:</w:t>
      </w:r>
    </w:p>
    <w:p>
      <w:pPr>
        <w:spacing w:after="0"/>
        <w:ind w:left="0"/>
        <w:jc w:val="both"/>
      </w:pPr>
      <w:r>
        <w:rPr>
          <w:rFonts w:ascii="Times New Roman"/>
          <w:b w:val="false"/>
          <w:i w:val="false"/>
          <w:color w:val="000000"/>
          <w:sz w:val="28"/>
        </w:rPr>
        <w:t>
      қаржы активтерін сатып алу 86000 мың теңге;</w:t>
      </w:r>
    </w:p>
    <w:p>
      <w:pPr>
        <w:spacing w:after="0"/>
        <w:ind w:left="0"/>
        <w:jc w:val="both"/>
      </w:pPr>
      <w:r>
        <w:rPr>
          <w:rFonts w:ascii="Times New Roman"/>
          <w:b w:val="false"/>
          <w:i w:val="false"/>
          <w:color w:val="000000"/>
          <w:sz w:val="28"/>
        </w:rPr>
        <w:t>
      5) бюджет тапшылығы (профициті) (- 73315,8)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73315,8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Есіл аудандық мәслихатының 06.12.2019 </w:t>
      </w:r>
      <w:r>
        <w:rPr>
          <w:rFonts w:ascii="Times New Roman"/>
          <w:b w:val="false"/>
          <w:i w:val="false"/>
          <w:color w:val="000000"/>
          <w:sz w:val="28"/>
        </w:rPr>
        <w:t>№ 60/2</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Аудандық бюджетке әлеуметтік салықты бөлу нормативі 100 пайыз мөлшерінде көзделгені ескерілсін.</w:t>
      </w:r>
    </w:p>
    <w:bookmarkEnd w:id="2"/>
    <w:bookmarkStart w:name="z4" w:id="3"/>
    <w:p>
      <w:pPr>
        <w:spacing w:after="0"/>
        <w:ind w:left="0"/>
        <w:jc w:val="both"/>
      </w:pPr>
      <w:r>
        <w:rPr>
          <w:rFonts w:ascii="Times New Roman"/>
          <w:b w:val="false"/>
          <w:i w:val="false"/>
          <w:color w:val="000000"/>
          <w:sz w:val="28"/>
        </w:rPr>
        <w:t>
      3. 2019 жылға арналған аудандық бюджетте, облыстық бюджеттен 2390845 мың теңге сомасында субвенция көзделгені ескерілсін.</w:t>
      </w:r>
    </w:p>
    <w:bookmarkEnd w:id="3"/>
    <w:bookmarkStart w:name="z5" w:id="4"/>
    <w:p>
      <w:pPr>
        <w:spacing w:after="0"/>
        <w:ind w:left="0"/>
        <w:jc w:val="both"/>
      </w:pPr>
      <w:r>
        <w:rPr>
          <w:rFonts w:ascii="Times New Roman"/>
          <w:b w:val="false"/>
          <w:i w:val="false"/>
          <w:color w:val="000000"/>
          <w:sz w:val="28"/>
        </w:rPr>
        <w:t>
      4. 2019 жылға арналған аудандық бюджетте, Красивинский ауылдық округінің бюджетіне, аудандық бюджеттен 14564 мың теңге сомасында субвенция көзделгені ескерілсін.</w:t>
      </w:r>
    </w:p>
    <w:bookmarkEnd w:id="4"/>
    <w:bookmarkStart w:name="z6" w:id="5"/>
    <w:p>
      <w:pPr>
        <w:spacing w:after="0"/>
        <w:ind w:left="0"/>
        <w:jc w:val="both"/>
      </w:pPr>
      <w:r>
        <w:rPr>
          <w:rFonts w:ascii="Times New Roman"/>
          <w:b w:val="false"/>
          <w:i w:val="false"/>
          <w:color w:val="000000"/>
          <w:sz w:val="28"/>
        </w:rPr>
        <w:t xml:space="preserve">
      5. 2019 жылға арналған аудандық бюджет түсімдерінің құрамында республикалық бюджеттен нысаналы трансферттер және бюджеттік кредиттер </w:t>
      </w:r>
      <w:r>
        <w:rPr>
          <w:rFonts w:ascii="Times New Roman"/>
          <w:b w:val="false"/>
          <w:i w:val="false"/>
          <w:color w:val="000000"/>
          <w:sz w:val="28"/>
        </w:rPr>
        <w:t>4 қосымшаға</w:t>
      </w:r>
      <w:r>
        <w:rPr>
          <w:rFonts w:ascii="Times New Roman"/>
          <w:b w:val="false"/>
          <w:i w:val="false"/>
          <w:color w:val="000000"/>
          <w:sz w:val="28"/>
        </w:rPr>
        <w:t xml:space="preserve"> сәйкес ескерілсін.</w:t>
      </w:r>
    </w:p>
    <w:bookmarkEnd w:id="5"/>
    <w:p>
      <w:pPr>
        <w:spacing w:after="0"/>
        <w:ind w:left="0"/>
        <w:jc w:val="both"/>
      </w:pPr>
      <w:r>
        <w:rPr>
          <w:rFonts w:ascii="Times New Roman"/>
          <w:b w:val="false"/>
          <w:i w:val="false"/>
          <w:color w:val="000000"/>
          <w:sz w:val="28"/>
        </w:rPr>
        <w:t>
      Аудандық бюджет бойынша нысаналы трансферттердің көрсетілген сомаларын бөлу Есіл ауданы әкімдігінің қаулысымен белгіленеді.</w:t>
      </w:r>
    </w:p>
    <w:bookmarkStart w:name="z7" w:id="6"/>
    <w:p>
      <w:pPr>
        <w:spacing w:after="0"/>
        <w:ind w:left="0"/>
        <w:jc w:val="both"/>
      </w:pPr>
      <w:r>
        <w:rPr>
          <w:rFonts w:ascii="Times New Roman"/>
          <w:b w:val="false"/>
          <w:i w:val="false"/>
          <w:color w:val="000000"/>
          <w:sz w:val="28"/>
        </w:rPr>
        <w:t xml:space="preserve">
      6. 2019 жылға арналған аудандық бюджеттің шығыстарының құрамында облыстық бюджеттен нысаналы трансферттер </w:t>
      </w:r>
      <w:r>
        <w:rPr>
          <w:rFonts w:ascii="Times New Roman"/>
          <w:b w:val="false"/>
          <w:i w:val="false"/>
          <w:color w:val="000000"/>
          <w:sz w:val="28"/>
        </w:rPr>
        <w:t>5 қосымшаға</w:t>
      </w:r>
      <w:r>
        <w:rPr>
          <w:rFonts w:ascii="Times New Roman"/>
          <w:b w:val="false"/>
          <w:i w:val="false"/>
          <w:color w:val="000000"/>
          <w:sz w:val="28"/>
        </w:rPr>
        <w:t xml:space="preserve"> сәйкес көзделгені ескерілсін.</w:t>
      </w:r>
    </w:p>
    <w:bookmarkEnd w:id="6"/>
    <w:p>
      <w:pPr>
        <w:spacing w:after="0"/>
        <w:ind w:left="0"/>
        <w:jc w:val="both"/>
      </w:pPr>
      <w:r>
        <w:rPr>
          <w:rFonts w:ascii="Times New Roman"/>
          <w:b w:val="false"/>
          <w:i w:val="false"/>
          <w:color w:val="000000"/>
          <w:sz w:val="28"/>
        </w:rPr>
        <w:t>
      Аудандық бюджет бойынша нысаналы трансферттердің көрсетілген сомаларын бөлу Есіл ауданы әкімдігінің қаулысымен белгіленеді.</w:t>
      </w:r>
    </w:p>
    <w:bookmarkStart w:name="z8" w:id="7"/>
    <w:p>
      <w:pPr>
        <w:spacing w:after="0"/>
        <w:ind w:left="0"/>
        <w:jc w:val="both"/>
      </w:pPr>
      <w:r>
        <w:rPr>
          <w:rFonts w:ascii="Times New Roman"/>
          <w:b w:val="false"/>
          <w:i w:val="false"/>
          <w:color w:val="000000"/>
          <w:sz w:val="28"/>
        </w:rPr>
        <w:t xml:space="preserve">
      7. 2019 жылға арналған аудандық бюджеттің шығыстарының құрамында Есіл қаласының бюджетiне </w:t>
      </w:r>
      <w:r>
        <w:rPr>
          <w:rFonts w:ascii="Times New Roman"/>
          <w:b w:val="false"/>
          <w:i w:val="false"/>
          <w:color w:val="000000"/>
          <w:sz w:val="28"/>
        </w:rPr>
        <w:t>6 қосымшаға</w:t>
      </w:r>
      <w:r>
        <w:rPr>
          <w:rFonts w:ascii="Times New Roman"/>
          <w:b w:val="false"/>
          <w:i w:val="false"/>
          <w:color w:val="000000"/>
          <w:sz w:val="28"/>
        </w:rPr>
        <w:t xml:space="preserve"> сәйкес нысаналы трансферттердің көзделгені ескерiлсiн.</w:t>
      </w:r>
    </w:p>
    <w:bookmarkEnd w:id="7"/>
    <w:p>
      <w:pPr>
        <w:spacing w:after="0"/>
        <w:ind w:left="0"/>
        <w:jc w:val="both"/>
      </w:pPr>
      <w:r>
        <w:rPr>
          <w:rFonts w:ascii="Times New Roman"/>
          <w:b w:val="false"/>
          <w:i w:val="false"/>
          <w:color w:val="000000"/>
          <w:sz w:val="28"/>
        </w:rPr>
        <w:t>
      Нысаналы трансферттердің көрсетiлген сомаларын бөлу Есіл ауданы әкiмдiгiнің қаулысымен белгіленеді.</w:t>
      </w:r>
    </w:p>
    <w:bookmarkStart w:name="z39" w:id="8"/>
    <w:p>
      <w:pPr>
        <w:spacing w:after="0"/>
        <w:ind w:left="0"/>
        <w:jc w:val="both"/>
      </w:pPr>
      <w:r>
        <w:rPr>
          <w:rFonts w:ascii="Times New Roman"/>
          <w:b w:val="false"/>
          <w:i w:val="false"/>
          <w:color w:val="000000"/>
          <w:sz w:val="28"/>
        </w:rPr>
        <w:t xml:space="preserve">
      7-1. 2019 жылға арналған аудандық бюджеттің шығыстарының құрамында Есіл қаласының, Красивинский ауылдық округінің бюджеттеріне республикалық бюджеттен нысаналы трансферттер </w:t>
      </w:r>
      <w:r>
        <w:rPr>
          <w:rFonts w:ascii="Times New Roman"/>
          <w:b w:val="false"/>
          <w:i w:val="false"/>
          <w:color w:val="000000"/>
          <w:sz w:val="28"/>
        </w:rPr>
        <w:t>12 қосымшаға</w:t>
      </w:r>
      <w:r>
        <w:rPr>
          <w:rFonts w:ascii="Times New Roman"/>
          <w:b w:val="false"/>
          <w:i w:val="false"/>
          <w:color w:val="000000"/>
          <w:sz w:val="28"/>
        </w:rPr>
        <w:t xml:space="preserve"> сәйкес көзделгені ескерілсін.</w:t>
      </w:r>
    </w:p>
    <w:bookmarkEnd w:id="8"/>
    <w:p>
      <w:pPr>
        <w:spacing w:after="0"/>
        <w:ind w:left="0"/>
        <w:jc w:val="both"/>
      </w:pPr>
      <w:r>
        <w:rPr>
          <w:rFonts w:ascii="Times New Roman"/>
          <w:b w:val="false"/>
          <w:i w:val="false"/>
          <w:color w:val="000000"/>
          <w:sz w:val="28"/>
        </w:rPr>
        <w:t>
      Нысаналы трансферттердің көрсетiлген сомаларын бөлу Есіл ауданы әкiмдiгiнің қаулысымен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7-1-тармақпен толықтырылды - Ақмола облысы Есіл аудандық мәслихатының 19.03.2019 </w:t>
      </w:r>
      <w:r>
        <w:rPr>
          <w:rFonts w:ascii="Times New Roman"/>
          <w:b w:val="false"/>
          <w:i w:val="false"/>
          <w:color w:val="000000"/>
          <w:sz w:val="28"/>
        </w:rPr>
        <w:t>№ 47/2</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bookmarkStart w:name="z42" w:id="9"/>
    <w:p>
      <w:pPr>
        <w:spacing w:after="0"/>
        <w:ind w:left="0"/>
        <w:jc w:val="both"/>
      </w:pPr>
      <w:r>
        <w:rPr>
          <w:rFonts w:ascii="Times New Roman"/>
          <w:b w:val="false"/>
          <w:i w:val="false"/>
          <w:color w:val="000000"/>
          <w:sz w:val="28"/>
        </w:rPr>
        <w:t xml:space="preserve">
      7-2. 2019 жылға арналған аудандық бюджеттің шығыстарының құрамында Есіл қаласының, Красивинский ауылдық округінің бюджеттеріне облыстық бюджеттен нысаналы трансферттер </w:t>
      </w:r>
      <w:r>
        <w:rPr>
          <w:rFonts w:ascii="Times New Roman"/>
          <w:b w:val="false"/>
          <w:i w:val="false"/>
          <w:color w:val="000000"/>
          <w:sz w:val="28"/>
        </w:rPr>
        <w:t>13 қосымшаға</w:t>
      </w:r>
      <w:r>
        <w:rPr>
          <w:rFonts w:ascii="Times New Roman"/>
          <w:b w:val="false"/>
          <w:i w:val="false"/>
          <w:color w:val="000000"/>
          <w:sz w:val="28"/>
        </w:rPr>
        <w:t xml:space="preserve"> сәйкес көзделгені ескерілсін.</w:t>
      </w:r>
    </w:p>
    <w:bookmarkEnd w:id="9"/>
    <w:p>
      <w:pPr>
        <w:spacing w:after="0"/>
        <w:ind w:left="0"/>
        <w:jc w:val="both"/>
      </w:pPr>
      <w:r>
        <w:rPr>
          <w:rFonts w:ascii="Times New Roman"/>
          <w:b w:val="false"/>
          <w:i w:val="false"/>
          <w:color w:val="000000"/>
          <w:sz w:val="28"/>
        </w:rPr>
        <w:t>
      Нысаналы трансферттердің көрсетiлген сомаларын бөлу Есіл ауданы әкiмдiгiнің қаулысымен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7-2-тармақпен толықтырылды - Ақмола облысы Есіл аудандық мәслихатының 21.05.2019 </w:t>
      </w:r>
      <w:r>
        <w:rPr>
          <w:rFonts w:ascii="Times New Roman"/>
          <w:b w:val="false"/>
          <w:i w:val="false"/>
          <w:color w:val="000000"/>
          <w:sz w:val="28"/>
        </w:rPr>
        <w:t>№ 51/2</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bookmarkStart w:name="z9" w:id="10"/>
    <w:p>
      <w:pPr>
        <w:spacing w:after="0"/>
        <w:ind w:left="0"/>
        <w:jc w:val="both"/>
      </w:pPr>
      <w:r>
        <w:rPr>
          <w:rFonts w:ascii="Times New Roman"/>
          <w:b w:val="false"/>
          <w:i w:val="false"/>
          <w:color w:val="000000"/>
          <w:sz w:val="28"/>
        </w:rPr>
        <w:t>
      8. Заңнаманы өзгертуге байланысты жоғары тұрған бюджеттің шығындарын өтеуге аудандық бюджетте облыстық бюджетке қаражаттарды қайтару көзделгені ескерілсін.</w:t>
      </w:r>
    </w:p>
    <w:bookmarkEnd w:id="10"/>
    <w:bookmarkStart w:name="z10" w:id="11"/>
    <w:p>
      <w:pPr>
        <w:spacing w:after="0"/>
        <w:ind w:left="0"/>
        <w:jc w:val="both"/>
      </w:pPr>
      <w:r>
        <w:rPr>
          <w:rFonts w:ascii="Times New Roman"/>
          <w:b w:val="false"/>
          <w:i w:val="false"/>
          <w:color w:val="000000"/>
          <w:sz w:val="28"/>
        </w:rPr>
        <w:t>
      9. 2019 жылға арналған аудандық бюджетте облыстық бюджетке 24732,9 мың теңге сомасында бюджеттік кредиттерді өтеу көзделгені ескерiлсiн, оның ішінде: жергiлiктi атқарушы органның жоғары тұрған бюджет алдындағы қарызын өтеу – 4919,7 мың теңге, облыстық бюджеттен берілген пайдаланылмаған бюджеттік кредиттерді қайтару – 7819,6 мың теңге, облыстық бюджеттен берілген мақсатқа сай пайдаланылмаған бюджеттік кредиттерді қайтару – 11993,6 мың теңге.</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Ақмола облысы Есіл аудандық мәслихатының 31.10.2019 </w:t>
      </w:r>
      <w:r>
        <w:rPr>
          <w:rFonts w:ascii="Times New Roman"/>
          <w:b w:val="false"/>
          <w:i w:val="false"/>
          <w:color w:val="000000"/>
          <w:sz w:val="28"/>
        </w:rPr>
        <w:t>№ 58/2</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bookmarkStart w:name="z11" w:id="12"/>
    <w:p>
      <w:pPr>
        <w:spacing w:after="0"/>
        <w:ind w:left="0"/>
        <w:jc w:val="both"/>
      </w:pPr>
      <w:r>
        <w:rPr>
          <w:rFonts w:ascii="Times New Roman"/>
          <w:b w:val="false"/>
          <w:i w:val="false"/>
          <w:color w:val="000000"/>
          <w:sz w:val="28"/>
        </w:rPr>
        <w:t>
      10. 2019 жылға арналған аудандық бюджетте, азаматтық қызметшілер болып табылатын және ауылдық жерде жұмыс істейтін әлеуметтік қамсыздандыру, білім беру, мәдениет және спорт салаларының мамандарына, қызметтің осы түрлерімен қалалық жағдайда айналысатын азаматтық қызметшілердің жалақыларымен және ставкаларымен салыстырғанда жиырма бес пайызға жоғары лауазымдық жалақылар мен тарифтік ставкалар ескерілсін.</w:t>
      </w:r>
    </w:p>
    <w:bookmarkEnd w:id="12"/>
    <w:bookmarkStart w:name="z12" w:id="13"/>
    <w:p>
      <w:pPr>
        <w:spacing w:after="0"/>
        <w:ind w:left="0"/>
        <w:jc w:val="both"/>
      </w:pPr>
      <w:r>
        <w:rPr>
          <w:rFonts w:ascii="Times New Roman"/>
          <w:b w:val="false"/>
          <w:i w:val="false"/>
          <w:color w:val="000000"/>
          <w:sz w:val="28"/>
        </w:rPr>
        <w:t>
      11. 2019 жылға арналған ауданның жергілікті атқарушы органының резерві 0 мың теңге сомасында бекітілсін.</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Ақмола облысы Есіл аудандық мәслихатының 31.10.2019 </w:t>
      </w:r>
      <w:r>
        <w:rPr>
          <w:rFonts w:ascii="Times New Roman"/>
          <w:b w:val="false"/>
          <w:i w:val="false"/>
          <w:color w:val="000000"/>
          <w:sz w:val="28"/>
        </w:rPr>
        <w:t>№ 58/2</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bookmarkStart w:name="z13" w:id="14"/>
    <w:p>
      <w:pPr>
        <w:spacing w:after="0"/>
        <w:ind w:left="0"/>
        <w:jc w:val="both"/>
      </w:pPr>
      <w:r>
        <w:rPr>
          <w:rFonts w:ascii="Times New Roman"/>
          <w:b w:val="false"/>
          <w:i w:val="false"/>
          <w:color w:val="000000"/>
          <w:sz w:val="28"/>
        </w:rPr>
        <w:t xml:space="preserve">
      12. 2019 жылға арналған аудандық бюджетті атқару процесінде секвестрленуге жатпайтын аудандық бюджеттік бағдарламалардың тізбесі </w:t>
      </w:r>
      <w:r>
        <w:rPr>
          <w:rFonts w:ascii="Times New Roman"/>
          <w:b w:val="false"/>
          <w:i w:val="false"/>
          <w:color w:val="000000"/>
          <w:sz w:val="28"/>
        </w:rPr>
        <w:t>7 қосымшаға</w:t>
      </w:r>
      <w:r>
        <w:rPr>
          <w:rFonts w:ascii="Times New Roman"/>
          <w:b w:val="false"/>
          <w:i w:val="false"/>
          <w:color w:val="000000"/>
          <w:sz w:val="28"/>
        </w:rPr>
        <w:t xml:space="preserve"> сәйкес бекітілсін.</w:t>
      </w:r>
    </w:p>
    <w:bookmarkEnd w:id="14"/>
    <w:bookmarkStart w:name="z14" w:id="15"/>
    <w:p>
      <w:pPr>
        <w:spacing w:after="0"/>
        <w:ind w:left="0"/>
        <w:jc w:val="both"/>
      </w:pPr>
      <w:r>
        <w:rPr>
          <w:rFonts w:ascii="Times New Roman"/>
          <w:b w:val="false"/>
          <w:i w:val="false"/>
          <w:color w:val="000000"/>
          <w:sz w:val="28"/>
        </w:rPr>
        <w:t xml:space="preserve">
      13. Аудан бюджетінде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 қосымшаларға</w:t>
      </w:r>
      <w:r>
        <w:rPr>
          <w:rFonts w:ascii="Times New Roman"/>
          <w:b w:val="false"/>
          <w:i w:val="false"/>
          <w:color w:val="000000"/>
          <w:sz w:val="28"/>
        </w:rPr>
        <w:t xml:space="preserve"> сәйкес 2019-2021 жылдарға арналған кент, ауылдар, ауылдық округтердің бюджеттік бағдарламалары көзделгені ескерілсін.</w:t>
      </w:r>
    </w:p>
    <w:bookmarkEnd w:id="15"/>
    <w:bookmarkStart w:name="z15" w:id="16"/>
    <w:p>
      <w:pPr>
        <w:spacing w:after="0"/>
        <w:ind w:left="0"/>
        <w:jc w:val="both"/>
      </w:pPr>
      <w:r>
        <w:rPr>
          <w:rFonts w:ascii="Times New Roman"/>
          <w:b w:val="false"/>
          <w:i w:val="false"/>
          <w:color w:val="000000"/>
          <w:sz w:val="28"/>
        </w:rPr>
        <w:t xml:space="preserve">
      14. Аудан бюджетінде </w:t>
      </w:r>
      <w:r>
        <w:rPr>
          <w:rFonts w:ascii="Times New Roman"/>
          <w:b w:val="false"/>
          <w:i w:val="false"/>
          <w:color w:val="000000"/>
          <w:sz w:val="28"/>
        </w:rPr>
        <w:t>11 қосымшаға</w:t>
      </w:r>
      <w:r>
        <w:rPr>
          <w:rFonts w:ascii="Times New Roman"/>
          <w:b w:val="false"/>
          <w:i w:val="false"/>
          <w:color w:val="000000"/>
          <w:sz w:val="28"/>
        </w:rPr>
        <w:t xml:space="preserve"> сәйкес, 2019 жылға арналған жергілікті өзін-өзі басқару органдарына кент, ауылдар, ауылдық округтер арасында трансферттер көзделгені ескерілсін.</w:t>
      </w:r>
    </w:p>
    <w:bookmarkEnd w:id="16"/>
    <w:bookmarkStart w:name="z16" w:id="17"/>
    <w:p>
      <w:pPr>
        <w:spacing w:after="0"/>
        <w:ind w:left="0"/>
        <w:jc w:val="both"/>
      </w:pPr>
      <w:r>
        <w:rPr>
          <w:rFonts w:ascii="Times New Roman"/>
          <w:b w:val="false"/>
          <w:i w:val="false"/>
          <w:color w:val="000000"/>
          <w:sz w:val="28"/>
        </w:rPr>
        <w:t>
      15. Осы шешім Ақмола облысының Әділет департаментінде мемлекеттік тіркелген күнінен бастап күшіне енеді және 2019 жылдың 1 қаңтарынан бастап қолданысқа енгізіледі.</w:t>
      </w:r>
    </w:p>
    <w:bookmarkEnd w:id="1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сессиясының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Г.Кәрімова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С.Ағымбаева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Есіл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Т.Ерсейітов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24 желтоқсан 2018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аудандық 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41/2 шешіміне</w:t>
            </w:r>
            <w:r>
              <w:br/>
            </w:r>
            <w:r>
              <w:rPr>
                <w:rFonts w:ascii="Times New Roman"/>
                <w:b w:val="false"/>
                <w:i w:val="false"/>
                <w:color w:val="000000"/>
                <w:sz w:val="20"/>
              </w:rPr>
              <w:t>1 қосымша</w:t>
            </w:r>
          </w:p>
        </w:tc>
      </w:tr>
    </w:tbl>
    <w:bookmarkStart w:name="z18" w:id="18"/>
    <w:p>
      <w:pPr>
        <w:spacing w:after="0"/>
        <w:ind w:left="0"/>
        <w:jc w:val="left"/>
      </w:pPr>
      <w:r>
        <w:rPr>
          <w:rFonts w:ascii="Times New Roman"/>
          <w:b/>
          <w:i w:val="false"/>
          <w:color w:val="000000"/>
        </w:rPr>
        <w:t xml:space="preserve"> 2019 жылға арналған аудандық бюджет</w:t>
      </w:r>
    </w:p>
    <w:bookmarkEnd w:id="18"/>
    <w:p>
      <w:pPr>
        <w:spacing w:after="0"/>
        <w:ind w:left="0"/>
        <w:jc w:val="both"/>
      </w:pPr>
      <w:r>
        <w:rPr>
          <w:rFonts w:ascii="Times New Roman"/>
          <w:b w:val="false"/>
          <w:i w:val="false"/>
          <w:color w:val="ff0000"/>
          <w:sz w:val="28"/>
        </w:rPr>
        <w:t xml:space="preserve">
      Ескерту. 1-қосымша жаңа редакцияда - Ақмола облысы Есіл аудандық мәслихатының 06.12.2019 </w:t>
      </w:r>
      <w:r>
        <w:rPr>
          <w:rFonts w:ascii="Times New Roman"/>
          <w:b w:val="false"/>
          <w:i w:val="false"/>
          <w:color w:val="ff0000"/>
          <w:sz w:val="28"/>
        </w:rPr>
        <w:t>№ 60/2</w:t>
      </w:r>
      <w:r>
        <w:rPr>
          <w:rFonts w:ascii="Times New Roman"/>
          <w:b w:val="false"/>
          <w:i w:val="false"/>
          <w:color w:val="ff0000"/>
          <w:sz w:val="28"/>
        </w:rPr>
        <w:t xml:space="preserve"> (01.01.2019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
        <w:gridCol w:w="623"/>
        <w:gridCol w:w="624"/>
        <w:gridCol w:w="7213"/>
        <w:gridCol w:w="321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r>
              <w:br/>
            </w:r>
            <w:r>
              <w:rPr>
                <w:rFonts w:ascii="Times New Roman"/>
                <w:b/>
                <w:i w:val="false"/>
                <w:color w:val="000000"/>
                <w:sz w:val="20"/>
              </w:rPr>
              <w:t>мың теңге</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5088510,7</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850815</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23352</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23352</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353618</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353618</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262927</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229417</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5829</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21023</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6658</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114578</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3944</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96227</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14407</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96340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96340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43689,6</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7099,2</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6326</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кредиттер бойынша сыйақылар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665,2</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3469,4</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3469,4</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33121</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33121</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36346</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19254</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19254</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17092</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4157660,1</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4157660,1</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4157660,1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3"/>
        <w:gridCol w:w="1254"/>
        <w:gridCol w:w="1254"/>
        <w:gridCol w:w="5801"/>
        <w:gridCol w:w="306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3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5096771,4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480198,6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19150,2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19150,2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103948,2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99063,2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189590,7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171609,1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17981,6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38365,4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34370,4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3995,5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35670,4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32234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29859,9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29859,9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63613,8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36480,8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2758118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2758118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98565,6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2086862,5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79769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38360,9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30334,9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363195,3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22690,8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430958,5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418017,9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26217,4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88881,5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201766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29358,6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30896,8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4768,7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12940,6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10188,6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828985,8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664003,6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625812,6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164982,2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137727,6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14154,6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206980,4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193889,4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24044,6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3409,4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12181,2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44171,4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84754,8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72772,8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52165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15431,9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сәулет, қала құрылысы және құрылыс қызметі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15895,7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15895,7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15895,7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105733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105733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105733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18873,1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5133,4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13739,7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13739,7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3663,6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3663,6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3663,6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166042,9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166042,9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-20944,9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кредиттерді өтеу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24732,9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кредиттерді өтеу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24732,9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4919,7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19813,2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жасалатын операциялар бойынша сальдо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-73315,8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73315,8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24732,9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24732,9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4919,7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7819,6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берілген мақсатына сай пайдаланылмаған бюджеттік кредиттерді қайтару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11993,6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аудандық 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41/2 шешіміне</w:t>
            </w:r>
            <w:r>
              <w:br/>
            </w:r>
            <w:r>
              <w:rPr>
                <w:rFonts w:ascii="Times New Roman"/>
                <w:b w:val="false"/>
                <w:i w:val="false"/>
                <w:color w:val="000000"/>
                <w:sz w:val="20"/>
              </w:rPr>
              <w:t>2 қосымша</w:t>
            </w:r>
          </w:p>
        </w:tc>
      </w:tr>
    </w:tbl>
    <w:bookmarkStart w:name="z20" w:id="19"/>
    <w:p>
      <w:pPr>
        <w:spacing w:after="0"/>
        <w:ind w:left="0"/>
        <w:jc w:val="left"/>
      </w:pPr>
      <w:r>
        <w:rPr>
          <w:rFonts w:ascii="Times New Roman"/>
          <w:b/>
          <w:i w:val="false"/>
          <w:color w:val="000000"/>
        </w:rPr>
        <w:t xml:space="preserve"> 2020 жылға арналған аудандық бюджет</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651"/>
        <w:gridCol w:w="651"/>
        <w:gridCol w:w="7530"/>
        <w:gridCol w:w="281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2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r>
              <w:br/>
            </w:r>
            <w:r>
              <w:rPr>
                <w:rFonts w:ascii="Times New Roman"/>
                <w:b/>
                <w:i w:val="false"/>
                <w:color w:val="000000"/>
                <w:sz w:val="20"/>
              </w:rPr>
              <w:t>мың теңге</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3246366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759055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319723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319723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293887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237753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115821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91310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2454522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2454522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2454522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2"/>
        <w:gridCol w:w="1306"/>
        <w:gridCol w:w="1307"/>
        <w:gridCol w:w="6043"/>
        <w:gridCol w:w="268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2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3246366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304993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82939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82939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149418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149418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2201051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2175574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1667641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61389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67447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283303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114052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29938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175618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130043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70587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(қалалық) кiтапханалардың жұмыс iстеуi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37284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46142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сәулет, қала құрылысы және құрылыс қызметі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334567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334567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334567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кредиттеу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жасалатын операциялар бойынша сальдо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аудандық 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41/2 шешіміне</w:t>
            </w:r>
            <w:r>
              <w:br/>
            </w:r>
            <w:r>
              <w:rPr>
                <w:rFonts w:ascii="Times New Roman"/>
                <w:b w:val="false"/>
                <w:i w:val="false"/>
                <w:color w:val="000000"/>
                <w:sz w:val="20"/>
              </w:rPr>
              <w:t>3 қосымша</w:t>
            </w:r>
          </w:p>
        </w:tc>
      </w:tr>
    </w:tbl>
    <w:bookmarkStart w:name="z22" w:id="20"/>
    <w:p>
      <w:pPr>
        <w:spacing w:after="0"/>
        <w:ind w:left="0"/>
        <w:jc w:val="left"/>
      </w:pPr>
      <w:r>
        <w:rPr>
          <w:rFonts w:ascii="Times New Roman"/>
          <w:b/>
          <w:i w:val="false"/>
          <w:color w:val="000000"/>
        </w:rPr>
        <w:t xml:space="preserve"> 2021 жылға арналған аудандық бюджет</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651"/>
        <w:gridCol w:w="651"/>
        <w:gridCol w:w="7530"/>
        <w:gridCol w:w="281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2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r>
              <w:br/>
            </w:r>
            <w:r>
              <w:rPr>
                <w:rFonts w:ascii="Times New Roman"/>
                <w:b/>
                <w:i w:val="false"/>
                <w:color w:val="000000"/>
                <w:sz w:val="20"/>
              </w:rPr>
              <w:t>мың теңге</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3393093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780279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329315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329315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302445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245225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34458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119296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2577248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2577248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2577248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2"/>
        <w:gridCol w:w="1306"/>
        <w:gridCol w:w="1307"/>
        <w:gridCol w:w="6043"/>
        <w:gridCol w:w="268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2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3393093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304993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82939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82939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149418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149418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2201248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2175771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1667641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61389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67447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283303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127769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114051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29938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175618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130043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70587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(қалалық) кiтапханалардың жұмыс iстеуi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37284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46311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сәулет, қала құрылысы және құрылыс қызметі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480929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480929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480929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кредиттеу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жасалатын операциялар бойынша сальдо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аудандық 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41/2 шешіміне</w:t>
            </w:r>
            <w:r>
              <w:br/>
            </w:r>
            <w:r>
              <w:rPr>
                <w:rFonts w:ascii="Times New Roman"/>
                <w:b w:val="false"/>
                <w:i w:val="false"/>
                <w:color w:val="000000"/>
                <w:sz w:val="20"/>
              </w:rPr>
              <w:t>4 қосымша</w:t>
            </w:r>
          </w:p>
        </w:tc>
      </w:tr>
    </w:tbl>
    <w:bookmarkStart w:name="z24" w:id="21"/>
    <w:p>
      <w:pPr>
        <w:spacing w:after="0"/>
        <w:ind w:left="0"/>
        <w:jc w:val="left"/>
      </w:pPr>
      <w:r>
        <w:rPr>
          <w:rFonts w:ascii="Times New Roman"/>
          <w:b/>
          <w:i w:val="false"/>
          <w:color w:val="000000"/>
        </w:rPr>
        <w:t xml:space="preserve"> 2019 жылға арналған республикалық бюджеттен берілетін нысаналы трансферттер мен бюджеттік кредиттер</w:t>
      </w:r>
    </w:p>
    <w:bookmarkEnd w:id="21"/>
    <w:p>
      <w:pPr>
        <w:spacing w:after="0"/>
        <w:ind w:left="0"/>
        <w:jc w:val="both"/>
      </w:pPr>
      <w:r>
        <w:rPr>
          <w:rFonts w:ascii="Times New Roman"/>
          <w:b w:val="false"/>
          <w:i w:val="false"/>
          <w:color w:val="ff0000"/>
          <w:sz w:val="28"/>
        </w:rPr>
        <w:t xml:space="preserve">
      Ескерту. 4-қосымша жаңа редакцияда - Ақмола облысы Есіл аудандық мәслихатының 06.12.2019 </w:t>
      </w:r>
      <w:r>
        <w:rPr>
          <w:rFonts w:ascii="Times New Roman"/>
          <w:b w:val="false"/>
          <w:i w:val="false"/>
          <w:color w:val="ff0000"/>
          <w:sz w:val="28"/>
        </w:rPr>
        <w:t>№ 60/2</w:t>
      </w:r>
      <w:r>
        <w:rPr>
          <w:rFonts w:ascii="Times New Roman"/>
          <w:b w:val="false"/>
          <w:i w:val="false"/>
          <w:color w:val="ff0000"/>
          <w:sz w:val="28"/>
        </w:rPr>
        <w:t xml:space="preserve"> (01.01.2019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8"/>
        <w:gridCol w:w="4502"/>
      </w:tblGrid>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r>
              <w:br/>
            </w:r>
            <w:r>
              <w:rPr>
                <w:rFonts w:ascii="Times New Roman"/>
                <w:b/>
                <w:i w:val="false"/>
                <w:color w:val="000000"/>
                <w:sz w:val="20"/>
              </w:rPr>
              <w:t>мың теңге</w:t>
            </w:r>
          </w:p>
        </w:tc>
      </w:tr>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1395039,8</w:t>
            </w:r>
          </w:p>
        </w:tc>
      </w:tr>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849169,8</w:t>
            </w:r>
          </w:p>
        </w:tc>
      </w:tr>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422789,8</w:t>
            </w:r>
          </w:p>
        </w:tc>
      </w:tr>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жекелеген санаттарының жалақысын көтеруге</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27827</w:t>
            </w:r>
          </w:p>
        </w:tc>
      </w:tr>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жұмыспен қамту және әлеуметтік бағдарламалар бөлімі</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226344</w:t>
            </w:r>
          </w:p>
        </w:tc>
      </w:tr>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 оның iшiнде:</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45326</w:t>
            </w:r>
          </w:p>
        </w:tc>
      </w:tr>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қаражаты есебінен</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37751</w:t>
            </w:r>
          </w:p>
        </w:tc>
      </w:tr>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ішінара субсидиялауға және жастар практикасына</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11641,3</w:t>
            </w:r>
          </w:p>
        </w:tc>
      </w:tr>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354,7</w:t>
            </w:r>
          </w:p>
        </w:tc>
      </w:tr>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NEET санатындағы жастарға және табысы аз көпбалалы отбасыларға, табысы аз еңбекке қабілетті мүгедектерге жаңа бизнес-идеяларды жүзеге асыру үшін гранттар</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25755</w:t>
            </w:r>
          </w:p>
        </w:tc>
      </w:tr>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жастарға және табысы аз көпбалалы отбасыларға, табысы аз еңбекке қабілетті мүгедектерге жаңа бизнес-идеяларды жүзеге асыру үшін гранттар</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w:t>
            </w:r>
          </w:p>
        </w:tc>
      </w:tr>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бөлінетін нысаналы трансферт есебінен</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w:t>
            </w:r>
          </w:p>
        </w:tc>
      </w:tr>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орналастыруға</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құралдармен қамтамасыз ету нормаларын көбейтуге</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3874</w:t>
            </w:r>
          </w:p>
        </w:tc>
      </w:tr>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көмекшi (компенсаторлық) құралдар Тiзбесiн кеңейтуге</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r>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орталықтарына әлеуметтік жұмыс жөніндегі консультанттар мен ассистенттерді енгізуге</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7778</w:t>
            </w:r>
          </w:p>
        </w:tc>
      </w:tr>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төлеміне, оның iшiнде:</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164739</w:t>
            </w:r>
          </w:p>
        </w:tc>
      </w:tr>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қаражаты есебінен</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151012</w:t>
            </w:r>
          </w:p>
        </w:tc>
      </w:tr>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бөлінетін нысаналы трансферт есебінен</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13727</w:t>
            </w:r>
          </w:p>
        </w:tc>
      </w:tr>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білім, дене шынықтыру және спорт бөлімі</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164121</w:t>
            </w:r>
          </w:p>
        </w:tc>
      </w:tr>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және жалпы орта білім беру ұйымдарының мұғалімдері мен педагог-психологтарының еңбегіне ақы төлеуді ұлғайтуға</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164121</w:t>
            </w:r>
          </w:p>
        </w:tc>
      </w:tr>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құрылыс, сәулет және қала құрылысы бөлімі</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8088</w:t>
            </w:r>
          </w:p>
        </w:tc>
      </w:tr>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көп балалы отбасыларға коммуналдық тұрғын үй қорының тұрғын үйін сатып алуға</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8088</w:t>
            </w:r>
          </w:p>
        </w:tc>
      </w:tr>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Дамытуға арналған нысаналы трансферттер</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542082</w:t>
            </w:r>
          </w:p>
        </w:tc>
      </w:tr>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құрылыс, сәулет және қала құрылысы бөлімі</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542082</w:t>
            </w:r>
          </w:p>
        </w:tc>
      </w:tr>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ауылдық елді мекендердегі сумен жабдықтау және су бұру жүйелерін дамытуға</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542082</w:t>
            </w:r>
          </w:p>
        </w:tc>
      </w:tr>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w:t>
            </w:r>
          </w:p>
        </w:tc>
      </w:tr>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экономика және қаржы бөлімі</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w:t>
            </w:r>
          </w:p>
        </w:tc>
      </w:tr>
      <w:tr>
        <w:trPr>
          <w:trHeight w:val="30" w:hRule="atLeast"/>
        </w:trPr>
        <w:tc>
          <w:tcPr>
            <w:tcW w:w="7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әлеуметтік қолдау шараларын іске асыру үшін </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аудандық 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41/2 шешіміне</w:t>
            </w:r>
            <w:r>
              <w:br/>
            </w:r>
            <w:r>
              <w:rPr>
                <w:rFonts w:ascii="Times New Roman"/>
                <w:b w:val="false"/>
                <w:i w:val="false"/>
                <w:color w:val="000000"/>
                <w:sz w:val="20"/>
              </w:rPr>
              <w:t>5 қосымша</w:t>
            </w:r>
          </w:p>
        </w:tc>
      </w:tr>
    </w:tbl>
    <w:bookmarkStart w:name="z26" w:id="22"/>
    <w:p>
      <w:pPr>
        <w:spacing w:after="0"/>
        <w:ind w:left="0"/>
        <w:jc w:val="left"/>
      </w:pPr>
      <w:r>
        <w:rPr>
          <w:rFonts w:ascii="Times New Roman"/>
          <w:b/>
          <w:i w:val="false"/>
          <w:color w:val="000000"/>
        </w:rPr>
        <w:t xml:space="preserve"> 2019 жылға арналған облыстық бюджеттен берілетін нысаналы трансферттер</w:t>
      </w:r>
    </w:p>
    <w:bookmarkEnd w:id="22"/>
    <w:p>
      <w:pPr>
        <w:spacing w:after="0"/>
        <w:ind w:left="0"/>
        <w:jc w:val="both"/>
      </w:pPr>
      <w:r>
        <w:rPr>
          <w:rFonts w:ascii="Times New Roman"/>
          <w:b w:val="false"/>
          <w:i w:val="false"/>
          <w:color w:val="ff0000"/>
          <w:sz w:val="28"/>
        </w:rPr>
        <w:t xml:space="preserve">
      Ескерту. 5-қосымша жаңа редакцияда - Ақмола облысы Есіл аудандық мәслихатының 06.12.2019 </w:t>
      </w:r>
      <w:r>
        <w:rPr>
          <w:rFonts w:ascii="Times New Roman"/>
          <w:b w:val="false"/>
          <w:i w:val="false"/>
          <w:color w:val="ff0000"/>
          <w:sz w:val="28"/>
        </w:rPr>
        <w:t>№ 60/2</w:t>
      </w:r>
      <w:r>
        <w:rPr>
          <w:rFonts w:ascii="Times New Roman"/>
          <w:b w:val="false"/>
          <w:i w:val="false"/>
          <w:color w:val="ff0000"/>
          <w:sz w:val="28"/>
        </w:rPr>
        <w:t xml:space="preserve"> (01.01.2019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1"/>
        <w:gridCol w:w="4999"/>
      </w:tblGrid>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r>
              <w:br/>
            </w:r>
            <w:r>
              <w:rPr>
                <w:rFonts w:ascii="Times New Roman"/>
                <w:b/>
                <w:i w:val="false"/>
                <w:color w:val="000000"/>
                <w:sz w:val="20"/>
              </w:rPr>
              <w:t>мың теңге</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375563,3</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237220,3</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білім, дене шынықтыру және спорт бөлімі</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38033,7</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Мектептерде IT-сыныптарын ашуға</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отбасынан шыққан мектеп оқушыларын мектеп формасымен және кеңсе тауарларымен қамтамасыз етуге</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10116</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Мектептерге арналған оқулықтарды сатып алу және жеткізу</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10996,7</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пен тіршілік дағдыларын қалыптастыру, сонымен қатар кәмелетке толмаған жасөспірімдер арасында өзіне-өзі қол жұмсаудың алдын алу" бағдарламасын енгізуге</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ауданының Заречный ауылындағы "Айналайын" мемелекеттік коммуналдық қазыналық кәсіпорны балабақшасының балалар алаңын абаттандыруға</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ветеринария бөлімі</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34643</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іс-шараларды жүргізуге</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32743</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Бруцелезбен ауыратын санитариялық союға жіберілетін ауыл шаруашылығы малдарының (ірі қара және ұсақ малдың) құнын өтеуге</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жұмыспен қамту және әлеуметтік бағдарламалар бөлімі</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58389,3</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 оның iшiнде:</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қамтудың жекеше агенттіктері арқылы жұмысқа орналасуға</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Қыска мерзімдік кәсіби оқытуды іске асыруға</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12324</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 аударушылар мен оралмандар үшін тұрғын үйді жалдау (жалға алу) бойынша шығындарды өтеу субсидиясына</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545,5</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Кеңес әскерлерінің Ауғанстаннан шығарылуының 30-жылдығына орай бір жолғы материалдық көмек төлеуге </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Көпбалалы отбасыларға табысы ең төменгі күнкөріс деңгейінен аспайтын қиын өмірлік жағдай туындаған кезде бір жолғы әлеуметтік көмек көрсету</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3143,6</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төлеміне</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35680</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Көпбалалы аналарға және көпбалалы отбасылардын балаларына жеңілдікпен жол жүруді қамтамасыз етуге</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3175,2</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құрылыс, сәулет және қала құрылысы бөлімі</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үйлерін сатып алуға</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тұрғын үй-коммуналдық шаруашылығы, жолаушылар көлігі, автомобиль жолдары және тұрғын үй инспекциясы бөлімі</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73954,3</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 жөндеуге</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шаруашылығын дамытуға</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23954,3</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экономика және қаржы бөлімі</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атқару есебінің бірыңғай ақпараттық алаңнын енгізуге</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Дамытуға арналған нысаналы трансферттер</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138343</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құрылыс, сәулет және қала құрылысы бөлімі</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83343</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жүйелерін дамытуға</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83343</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тұрғын үй-коммуналдық шаруашылығы, жолаушылар көлігі, автомобиль жолдары және тұрғын үй инспекциясы бөлімі</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капиталын үлкейту</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аудандық 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41/2 шешіміне</w:t>
            </w:r>
            <w:r>
              <w:br/>
            </w:r>
            <w:r>
              <w:rPr>
                <w:rFonts w:ascii="Times New Roman"/>
                <w:b w:val="false"/>
                <w:i w:val="false"/>
                <w:color w:val="000000"/>
                <w:sz w:val="20"/>
              </w:rPr>
              <w:t>6 қосымша</w:t>
            </w:r>
          </w:p>
        </w:tc>
      </w:tr>
    </w:tbl>
    <w:bookmarkStart w:name="z28" w:id="23"/>
    <w:p>
      <w:pPr>
        <w:spacing w:after="0"/>
        <w:ind w:left="0"/>
        <w:jc w:val="left"/>
      </w:pPr>
      <w:r>
        <w:rPr>
          <w:rFonts w:ascii="Times New Roman"/>
          <w:b/>
          <w:i w:val="false"/>
          <w:color w:val="000000"/>
        </w:rPr>
        <w:t xml:space="preserve"> 2019 жылға арналған аудандық бюджеттен Есіл қаласының бюджетіне берілетін нысаналы трансферттер</w:t>
      </w:r>
    </w:p>
    <w:bookmarkEnd w:id="23"/>
    <w:p>
      <w:pPr>
        <w:spacing w:after="0"/>
        <w:ind w:left="0"/>
        <w:jc w:val="both"/>
      </w:pPr>
      <w:r>
        <w:rPr>
          <w:rFonts w:ascii="Times New Roman"/>
          <w:b w:val="false"/>
          <w:i w:val="false"/>
          <w:color w:val="ff0000"/>
          <w:sz w:val="28"/>
        </w:rPr>
        <w:t xml:space="preserve">
      Ескерту. 6-қосымша жаңа редакцияда - Ақмола облысы Есіл аудандық мәслихатының 06.12.2019 </w:t>
      </w:r>
      <w:r>
        <w:rPr>
          <w:rFonts w:ascii="Times New Roman"/>
          <w:b w:val="false"/>
          <w:i w:val="false"/>
          <w:color w:val="ff0000"/>
          <w:sz w:val="28"/>
        </w:rPr>
        <w:t>№ 60/2</w:t>
      </w:r>
      <w:r>
        <w:rPr>
          <w:rFonts w:ascii="Times New Roman"/>
          <w:b w:val="false"/>
          <w:i w:val="false"/>
          <w:color w:val="ff0000"/>
          <w:sz w:val="28"/>
        </w:rPr>
        <w:t xml:space="preserve"> (01.01.2019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2"/>
        <w:gridCol w:w="5628"/>
      </w:tblGrid>
      <w:tr>
        <w:trPr>
          <w:trHeight w:val="30" w:hRule="atLeast"/>
        </w:trPr>
        <w:tc>
          <w:tcPr>
            <w:tcW w:w="6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r>
              <w:br/>
            </w:r>
            <w:r>
              <w:rPr>
                <w:rFonts w:ascii="Times New Roman"/>
                <w:b/>
                <w:i w:val="false"/>
                <w:color w:val="000000"/>
                <w:sz w:val="20"/>
              </w:rPr>
              <w:t>мың теңге</w:t>
            </w:r>
          </w:p>
        </w:tc>
      </w:tr>
      <w:tr>
        <w:trPr>
          <w:trHeight w:val="30" w:hRule="atLeast"/>
        </w:trPr>
        <w:tc>
          <w:tcPr>
            <w:tcW w:w="6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37730,8</w:t>
            </w:r>
          </w:p>
        </w:tc>
      </w:tr>
      <w:tr>
        <w:trPr>
          <w:trHeight w:val="30" w:hRule="atLeast"/>
        </w:trPr>
        <w:tc>
          <w:tcPr>
            <w:tcW w:w="6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37730,8</w:t>
            </w:r>
          </w:p>
        </w:tc>
      </w:tr>
      <w:tr>
        <w:trPr>
          <w:trHeight w:val="30" w:hRule="atLeast"/>
        </w:trPr>
        <w:tc>
          <w:tcPr>
            <w:tcW w:w="6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тұрғын үй-коммуналдық шаруашылығы, жолаушылар көлігі, автомобиль жолдары және тұрғын үй инспекциясы бөлімі</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36480,8</w:t>
            </w:r>
          </w:p>
        </w:tc>
      </w:tr>
      <w:tr>
        <w:trPr>
          <w:trHeight w:val="30" w:hRule="atLeast"/>
        </w:trPr>
        <w:tc>
          <w:tcPr>
            <w:tcW w:w="6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қаласының жаяу жүргіншілер жолдарын жайластыруға</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9764,8</w:t>
            </w:r>
          </w:p>
        </w:tc>
      </w:tr>
      <w:tr>
        <w:trPr>
          <w:trHeight w:val="30" w:hRule="atLeast"/>
        </w:trPr>
        <w:tc>
          <w:tcPr>
            <w:tcW w:w="6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Интернационалист-жауынгерлер ескерткішінің алаңын жайластыруға және абаттандыруға</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6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қаласын абаттандыруға</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6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Есіл қаласы Жабаев көшесі бойынша скверді жайластыру және абаттандыру </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7570</w:t>
            </w:r>
          </w:p>
        </w:tc>
      </w:tr>
      <w:tr>
        <w:trPr>
          <w:trHeight w:val="30" w:hRule="atLeast"/>
        </w:trPr>
        <w:tc>
          <w:tcPr>
            <w:tcW w:w="6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қаласының ғимараттары мен құрылыстарына жарық иллюминациясын әзірлеуге және монтаждауға</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r>
      <w:tr>
        <w:trPr>
          <w:trHeight w:val="30" w:hRule="atLeast"/>
        </w:trPr>
        <w:tc>
          <w:tcPr>
            <w:tcW w:w="6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Дюралайттан көше фигураларын әзірлеуге және орнатуға</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w:t>
            </w:r>
          </w:p>
        </w:tc>
      </w:tr>
      <w:tr>
        <w:trPr>
          <w:trHeight w:val="30" w:hRule="atLeast"/>
        </w:trPr>
        <w:tc>
          <w:tcPr>
            <w:tcW w:w="6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қаласының цифрлық бейне бақылау жүйесі үшін бейнетіркегіш сатып алуға және орнатуға</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6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қаласы Жеңіс көшесіндегі балалар алаңын абаттандыруға және жайластыру</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669,4</w:t>
            </w:r>
          </w:p>
        </w:tc>
      </w:tr>
      <w:tr>
        <w:trPr>
          <w:trHeight w:val="30" w:hRule="atLeast"/>
        </w:trPr>
        <w:tc>
          <w:tcPr>
            <w:tcW w:w="6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қаласы әкімдігінің ғимаратын (мемлекеттік қызмет көрсетуге кедергісіз қол жеткізу үшін) ағымдағы ішкі жөндеуге</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2110,3</w:t>
            </w:r>
          </w:p>
        </w:tc>
      </w:tr>
      <w:tr>
        <w:trPr>
          <w:trHeight w:val="30" w:hRule="atLeast"/>
        </w:trPr>
        <w:tc>
          <w:tcPr>
            <w:tcW w:w="6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жаңа жылдық шыршаны безендіруге</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w:t>
            </w:r>
          </w:p>
        </w:tc>
      </w:tr>
      <w:tr>
        <w:trPr>
          <w:trHeight w:val="30" w:hRule="atLeast"/>
        </w:trPr>
        <w:tc>
          <w:tcPr>
            <w:tcW w:w="6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қаласы әкімдігі ғимараты коридорының ағымдағы жөндеуіне</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2296,1</w:t>
            </w:r>
          </w:p>
        </w:tc>
      </w:tr>
      <w:tr>
        <w:trPr>
          <w:trHeight w:val="30" w:hRule="atLeast"/>
        </w:trPr>
        <w:tc>
          <w:tcPr>
            <w:tcW w:w="6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қаласының аумағында екі жақты шеткі консольдерді дайындауға және орнатуға</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r>
      <w:tr>
        <w:trPr>
          <w:trHeight w:val="30" w:hRule="atLeast"/>
        </w:trPr>
        <w:tc>
          <w:tcPr>
            <w:tcW w:w="6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әкімінің аппарты</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6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бірынғай порталы жұмысының кабелдік желісін жүргізу жұмыстарына</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аудандық 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41/2 шешіміне</w:t>
            </w:r>
            <w:r>
              <w:br/>
            </w:r>
            <w:r>
              <w:rPr>
                <w:rFonts w:ascii="Times New Roman"/>
                <w:b w:val="false"/>
                <w:i w:val="false"/>
                <w:color w:val="000000"/>
                <w:sz w:val="20"/>
              </w:rPr>
              <w:t>7 қосымша</w:t>
            </w:r>
          </w:p>
        </w:tc>
      </w:tr>
    </w:tbl>
    <w:bookmarkStart w:name="z30" w:id="24"/>
    <w:p>
      <w:pPr>
        <w:spacing w:after="0"/>
        <w:ind w:left="0"/>
        <w:jc w:val="left"/>
      </w:pPr>
      <w:r>
        <w:rPr>
          <w:rFonts w:ascii="Times New Roman"/>
          <w:b/>
          <w:i w:val="false"/>
          <w:color w:val="000000"/>
        </w:rPr>
        <w:t xml:space="preserve"> 2019 жылға арналған аудандық бюджеттiң атқарылу процесінде секвестрленуге жатпайтын аудандық бюджеттік бағдарламалардың тiзбесі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аудандық 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41/2 шешіміне</w:t>
            </w:r>
            <w:r>
              <w:br/>
            </w:r>
            <w:r>
              <w:rPr>
                <w:rFonts w:ascii="Times New Roman"/>
                <w:b w:val="false"/>
                <w:i w:val="false"/>
                <w:color w:val="000000"/>
                <w:sz w:val="20"/>
              </w:rPr>
              <w:t>8 қосымша</w:t>
            </w:r>
          </w:p>
        </w:tc>
      </w:tr>
    </w:tbl>
    <w:bookmarkStart w:name="z32" w:id="25"/>
    <w:p>
      <w:pPr>
        <w:spacing w:after="0"/>
        <w:ind w:left="0"/>
        <w:jc w:val="left"/>
      </w:pPr>
      <w:r>
        <w:rPr>
          <w:rFonts w:ascii="Times New Roman"/>
          <w:b/>
          <w:i w:val="false"/>
          <w:color w:val="000000"/>
        </w:rPr>
        <w:t xml:space="preserve"> 2019 жылға арналған кент, ауылдар, ауылдық округтердің бюджеттік бағдарламалары</w:t>
      </w:r>
    </w:p>
    <w:bookmarkEnd w:id="25"/>
    <w:p>
      <w:pPr>
        <w:spacing w:after="0"/>
        <w:ind w:left="0"/>
        <w:jc w:val="both"/>
      </w:pPr>
      <w:r>
        <w:rPr>
          <w:rFonts w:ascii="Times New Roman"/>
          <w:b w:val="false"/>
          <w:i w:val="false"/>
          <w:color w:val="ff0000"/>
          <w:sz w:val="28"/>
        </w:rPr>
        <w:t xml:space="preserve">
      Ескерту. 8-қосымша жаңа редакцияда - Ақмола облысы Есіл аудандық мәслихатының 06.12.2019 </w:t>
      </w:r>
      <w:r>
        <w:rPr>
          <w:rFonts w:ascii="Times New Roman"/>
          <w:b w:val="false"/>
          <w:i w:val="false"/>
          <w:color w:val="ff0000"/>
          <w:sz w:val="28"/>
        </w:rPr>
        <w:t>№ 60/2</w:t>
      </w:r>
      <w:r>
        <w:rPr>
          <w:rFonts w:ascii="Times New Roman"/>
          <w:b w:val="false"/>
          <w:i w:val="false"/>
          <w:color w:val="ff0000"/>
          <w:sz w:val="28"/>
        </w:rPr>
        <w:t xml:space="preserve"> (01.01.2019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5"/>
        <w:gridCol w:w="1610"/>
        <w:gridCol w:w="1611"/>
        <w:gridCol w:w="4376"/>
        <w:gridCol w:w="351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3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r>
              <w:br/>
            </w:r>
            <w:r>
              <w:rPr>
                <w:rFonts w:ascii="Times New Roman"/>
                <w:b/>
                <w:i w:val="false"/>
                <w:color w:val="000000"/>
                <w:sz w:val="20"/>
              </w:rPr>
              <w:t>мың теңге</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189590,7</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189590,7</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171609,1</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Ақсай ауылы әкімінің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11785,9</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Бұзылық ауылдық округі әкімінің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12342,9</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Двуречный ауылдық округі әкімінің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11196</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Жаныспай ауылдық округі әкімінің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10143,7</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Заречный ауылдық округі әкімінің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11628</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Знаменка ауылы әкімінің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10059,4</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Интернациональный ауылдық округі әкімінің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9469</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Қаракөл ауылдық округі әкімінің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12141</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Курский ауылы әкімінің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6034,4</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Красногорский кенті әкімінің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17333</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Московский ауылы әкімінің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9575,6</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Орловка ауылы әкімінің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9702</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Раздольный ауылы әкімінің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9892,2</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Свободный ауылы әкімінің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11867,5</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Юбилейный ауылдық округі әкімінің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10529,5</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Ярославка ауылы әкімінің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7909</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17981,6</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Ақсай ауылы әкімінің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Бұзылық ауылдық округі әкімінің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3796,8</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Двуречный ауылдық округі әкімінің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Знаменка ауылы әкімінің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3392,8</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Орловка ауылы әкімінің аппараты</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аудандық 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41/2 шешіміне</w:t>
            </w:r>
            <w:r>
              <w:br/>
            </w:r>
            <w:r>
              <w:rPr>
                <w:rFonts w:ascii="Times New Roman"/>
                <w:b w:val="false"/>
                <w:i w:val="false"/>
                <w:color w:val="000000"/>
                <w:sz w:val="20"/>
              </w:rPr>
              <w:t>9 қосымша</w:t>
            </w:r>
          </w:p>
        </w:tc>
      </w:tr>
    </w:tbl>
    <w:bookmarkStart w:name="z34" w:id="26"/>
    <w:p>
      <w:pPr>
        <w:spacing w:after="0"/>
        <w:ind w:left="0"/>
        <w:jc w:val="left"/>
      </w:pPr>
      <w:r>
        <w:rPr>
          <w:rFonts w:ascii="Times New Roman"/>
          <w:b/>
          <w:i w:val="false"/>
          <w:color w:val="000000"/>
        </w:rPr>
        <w:t xml:space="preserve"> 2020 жылға арналған кент, ауылдар, ауылдық округтердің бюджеттік бағдарламалары</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0"/>
        <w:gridCol w:w="1698"/>
        <w:gridCol w:w="1699"/>
        <w:gridCol w:w="4615"/>
        <w:gridCol w:w="30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3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r>
              <w:br/>
            </w:r>
            <w:r>
              <w:rPr>
                <w:rFonts w:ascii="Times New Roman"/>
                <w:b/>
                <w:i w:val="false"/>
                <w:color w:val="000000"/>
                <w:sz w:val="20"/>
              </w:rPr>
              <w:t>мың теңге</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149418</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149418</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149418</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Ақсай ауылы әкімінің аппараты</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9955</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Бұзылық ауылдық округі әкімінің аппараты</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10582</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Двуречный ауылдық округі әкімінің аппараты</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9624</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Жаныспай ауылдық округі әкімінің аппараты</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8993</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Заречный ауылдық округі әкімінің аппараты</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10030</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Знаменка ауылы әкімінің аппараты</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8880</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Интернациональный ауылдық округі әкімінің аппараты</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7761</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Қаракөл ауылдық округі әкімінің аппараты</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9957</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Курский ауылы әкімінің аппараты</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5970</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Красногорский кенті әкімінің аппараты</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Московский ауылы әкімінің аппараты</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Орловка ауылы әкімінің аппараты</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7991</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Раздольный ауылы әкімінің аппараты</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7990</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Свободный ауылы әкімінің аппараты</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11498</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Юбилейный ауылдық округі әкімінің аппараты</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9193</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Ярославка ауылы әкімінің аппараты</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аудандық 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41/2 шешіміне</w:t>
            </w:r>
            <w:r>
              <w:br/>
            </w:r>
            <w:r>
              <w:rPr>
                <w:rFonts w:ascii="Times New Roman"/>
                <w:b w:val="false"/>
                <w:i w:val="false"/>
                <w:color w:val="000000"/>
                <w:sz w:val="20"/>
              </w:rPr>
              <w:t>10 қосымша</w:t>
            </w:r>
          </w:p>
        </w:tc>
      </w:tr>
    </w:tbl>
    <w:bookmarkStart w:name="z36" w:id="27"/>
    <w:p>
      <w:pPr>
        <w:spacing w:after="0"/>
        <w:ind w:left="0"/>
        <w:jc w:val="left"/>
      </w:pPr>
      <w:r>
        <w:rPr>
          <w:rFonts w:ascii="Times New Roman"/>
          <w:b/>
          <w:i w:val="false"/>
          <w:color w:val="000000"/>
        </w:rPr>
        <w:t xml:space="preserve"> 2021 жылға арналған кент, ауылдар, ауылдық округтердің бюджеттік бағдарламалары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0"/>
        <w:gridCol w:w="1698"/>
        <w:gridCol w:w="1699"/>
        <w:gridCol w:w="4615"/>
        <w:gridCol w:w="30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3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r>
              <w:br/>
            </w:r>
            <w:r>
              <w:rPr>
                <w:rFonts w:ascii="Times New Roman"/>
                <w:b/>
                <w:i w:val="false"/>
                <w:color w:val="000000"/>
                <w:sz w:val="20"/>
              </w:rPr>
              <w:t>мың теңге</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149418</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149418</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149418</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Ақсай ауылы әкімінің аппараты</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9955</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Бұзылық ауылдық округі әкімінің аппараты</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10582</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Двуречный ауылдық округі әкімінің аппараты</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9624</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Жаныспай ауылдық округі әкімінің аппараты</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8993</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Заречный ауылдық округі әкімінің аппараты</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10030</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Знаменка ауылы әкімінің аппараты</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8880</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Интернациональный ауылдық округі әкімінің аппараты</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7761</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Қаракөл ауылдық округі әкімінің аппараты</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9957</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Курский ауылы әкімінің аппараты</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5970</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Красногорский кенті әкімінің аппараты</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Московский ауылы әкімінің аппараты</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Орловка ауылы әкімінің аппараты</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7991</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Раздольный ауылы әкімінің аппараты</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7990</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Свободный ауылы әкімінің аппараты</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11498</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Юбилейный ауылдық округі әкімінің аппараты</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9193</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Ярославка ауылы әкімінің аппараты</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аудандық 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41/2 шешіміне</w:t>
            </w:r>
            <w:r>
              <w:br/>
            </w:r>
            <w:r>
              <w:rPr>
                <w:rFonts w:ascii="Times New Roman"/>
                <w:b w:val="false"/>
                <w:i w:val="false"/>
                <w:color w:val="000000"/>
                <w:sz w:val="20"/>
              </w:rPr>
              <w:t>11 қосымша</w:t>
            </w:r>
          </w:p>
        </w:tc>
      </w:tr>
    </w:tbl>
    <w:bookmarkStart w:name="z38" w:id="28"/>
    <w:p>
      <w:pPr>
        <w:spacing w:after="0"/>
        <w:ind w:left="0"/>
        <w:jc w:val="left"/>
      </w:pPr>
      <w:r>
        <w:rPr>
          <w:rFonts w:ascii="Times New Roman"/>
          <w:b/>
          <w:i w:val="false"/>
          <w:color w:val="000000"/>
        </w:rPr>
        <w:t xml:space="preserve"> 2019 жылға арналған жергілікті өзін-өзі басқару органдарына кент, ауылдар, ауылдық округтер арасындағы трансферттер</w:t>
      </w:r>
    </w:p>
    <w:bookmarkEnd w:id="28"/>
    <w:p>
      <w:pPr>
        <w:spacing w:after="0"/>
        <w:ind w:left="0"/>
        <w:jc w:val="both"/>
      </w:pPr>
      <w:r>
        <w:rPr>
          <w:rFonts w:ascii="Times New Roman"/>
          <w:b w:val="false"/>
          <w:i w:val="false"/>
          <w:color w:val="ff0000"/>
          <w:sz w:val="28"/>
        </w:rPr>
        <w:t xml:space="preserve">
      Ескерту. 11-қосымша жаңа редакцияда - Ақмола облысы Есіл аудандық мәслихатының 31.10.2019 </w:t>
      </w:r>
      <w:r>
        <w:rPr>
          <w:rFonts w:ascii="Times New Roman"/>
          <w:b w:val="false"/>
          <w:i w:val="false"/>
          <w:color w:val="ff0000"/>
          <w:sz w:val="28"/>
        </w:rPr>
        <w:t>№ 58/2</w:t>
      </w:r>
      <w:r>
        <w:rPr>
          <w:rFonts w:ascii="Times New Roman"/>
          <w:b w:val="false"/>
          <w:i w:val="false"/>
          <w:color w:val="ff0000"/>
          <w:sz w:val="28"/>
        </w:rPr>
        <w:t xml:space="preserve"> (01.01.2019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5"/>
        <w:gridCol w:w="7425"/>
      </w:tblGrid>
      <w:tr>
        <w:trPr>
          <w:trHeight w:val="30" w:hRule="atLeast"/>
        </w:trPr>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22180</w:t>
            </w:r>
          </w:p>
        </w:tc>
      </w:tr>
      <w:tr>
        <w:trPr>
          <w:trHeight w:val="30" w:hRule="atLeast"/>
        </w:trPr>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Ақсай ауылы әкімінің аппараты</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Бұзылық ауылдық округі әкімінің аппараты</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Двуречный ауылдық округі әкімінің аппараты</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r>
      <w:tr>
        <w:trPr>
          <w:trHeight w:val="30" w:hRule="atLeast"/>
        </w:trPr>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Жаныспай ауылдық округі әкімінің аппараты</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Заречный ауылдық округі әкімінің аппараты</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Знаменка ауылы әкімінің аппараты</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Интернациональный ауылдық округі әкімінің аппараты</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Қаракөл ауылдық округі әкімінің аппараты</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Курский ауылы әкімінің аппараты</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r>
      <w:tr>
        <w:trPr>
          <w:trHeight w:val="30" w:hRule="atLeast"/>
        </w:trPr>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Красногорский кенті әкімінің аппараты</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Московский ауылы әкімінің аппараты</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Орловка ауылы әкімінің аппараты</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Раздольный ауылы әкімінің аппараты</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Свободный ауылы әкімінің аппараты</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Юбилейный ауылдық округі әкімінің аппараты</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r>
      <w:tr>
        <w:trPr>
          <w:trHeight w:val="30" w:hRule="atLeast"/>
        </w:trPr>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Ярославка ауылы әкімінің аппараты</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аудандық 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41/2 шешіміне</w:t>
            </w:r>
            <w:r>
              <w:br/>
            </w:r>
            <w:r>
              <w:rPr>
                <w:rFonts w:ascii="Times New Roman"/>
                <w:b w:val="false"/>
                <w:i w:val="false"/>
                <w:color w:val="000000"/>
                <w:sz w:val="20"/>
              </w:rPr>
              <w:t>12 қосымша</w:t>
            </w:r>
          </w:p>
        </w:tc>
      </w:tr>
    </w:tbl>
    <w:bookmarkStart w:name="z41" w:id="29"/>
    <w:p>
      <w:pPr>
        <w:spacing w:after="0"/>
        <w:ind w:left="0"/>
        <w:jc w:val="left"/>
      </w:pPr>
      <w:r>
        <w:rPr>
          <w:rFonts w:ascii="Times New Roman"/>
          <w:b/>
          <w:i w:val="false"/>
          <w:color w:val="000000"/>
        </w:rPr>
        <w:t xml:space="preserve"> 2019 жылға арналған Есіл қаласының, Красивинский ауылдық округінің бюджеттеріне республикалық бюджеттен берілетін нысаналы трансферттер</w:t>
      </w:r>
    </w:p>
    <w:bookmarkEnd w:id="29"/>
    <w:p>
      <w:pPr>
        <w:spacing w:after="0"/>
        <w:ind w:left="0"/>
        <w:jc w:val="both"/>
      </w:pPr>
      <w:r>
        <w:rPr>
          <w:rFonts w:ascii="Times New Roman"/>
          <w:b w:val="false"/>
          <w:i w:val="false"/>
          <w:color w:val="ff0000"/>
          <w:sz w:val="28"/>
        </w:rPr>
        <w:t xml:space="preserve">
      Ескерту. Шешім 12-қосымшамен толықтырылды - Ақмола облысы Есіл аудандық мәслихатының 19.03.2019 </w:t>
      </w:r>
      <w:r>
        <w:rPr>
          <w:rFonts w:ascii="Times New Roman"/>
          <w:b w:val="false"/>
          <w:i w:val="false"/>
          <w:color w:val="ff0000"/>
          <w:sz w:val="28"/>
        </w:rPr>
        <w:t>№ 47/2</w:t>
      </w:r>
      <w:r>
        <w:rPr>
          <w:rFonts w:ascii="Times New Roman"/>
          <w:b w:val="false"/>
          <w:i w:val="false"/>
          <w:color w:val="ff0000"/>
          <w:sz w:val="28"/>
        </w:rPr>
        <w:t xml:space="preserve"> (01.01.2019 бастап қолданысқа енгізіледі) шешімімен; жаңа редакцияда - Ақмола облысы Есіл аудандық мәслихатының 21.05.2019 </w:t>
      </w:r>
      <w:r>
        <w:rPr>
          <w:rFonts w:ascii="Times New Roman"/>
          <w:b w:val="false"/>
          <w:i w:val="false"/>
          <w:color w:val="ff0000"/>
          <w:sz w:val="28"/>
        </w:rPr>
        <w:t>№ 51/2</w:t>
      </w:r>
      <w:r>
        <w:rPr>
          <w:rFonts w:ascii="Times New Roman"/>
          <w:b w:val="false"/>
          <w:i w:val="false"/>
          <w:color w:val="ff0000"/>
          <w:sz w:val="28"/>
        </w:rPr>
        <w:t xml:space="preserve"> (01.01.2019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1"/>
        <w:gridCol w:w="4179"/>
      </w:tblGrid>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r>
              <w:br/>
            </w:r>
            <w:r>
              <w:rPr>
                <w:rFonts w:ascii="Times New Roman"/>
                <w:b/>
                <w:i w:val="false"/>
                <w:color w:val="000000"/>
                <w:sz w:val="20"/>
              </w:rPr>
              <w:t>мың теңге</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экономика және қаржы бөлімі</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қаласы әкімінің аппараты</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Красивинский ауылдық округі әкімінің аппараты</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аудандық 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41/2 шешіміне</w:t>
            </w:r>
            <w:r>
              <w:br/>
            </w:r>
            <w:r>
              <w:rPr>
                <w:rFonts w:ascii="Times New Roman"/>
                <w:b w:val="false"/>
                <w:i w:val="false"/>
                <w:color w:val="000000"/>
                <w:sz w:val="20"/>
              </w:rPr>
              <w:t>13 қосымша</w:t>
            </w:r>
          </w:p>
        </w:tc>
      </w:tr>
    </w:tbl>
    <w:bookmarkStart w:name="z44" w:id="30"/>
    <w:p>
      <w:pPr>
        <w:spacing w:after="0"/>
        <w:ind w:left="0"/>
        <w:jc w:val="left"/>
      </w:pPr>
      <w:r>
        <w:rPr>
          <w:rFonts w:ascii="Times New Roman"/>
          <w:b/>
          <w:i w:val="false"/>
          <w:color w:val="000000"/>
        </w:rPr>
        <w:t xml:space="preserve"> 2019 жылға арналған Есіл қаласының, Красивинский ауылдық округінің бюджеттеріне облыстық бюджеттен берілетін нысаналы трансферттер</w:t>
      </w:r>
    </w:p>
    <w:bookmarkEnd w:id="30"/>
    <w:p>
      <w:pPr>
        <w:spacing w:after="0"/>
        <w:ind w:left="0"/>
        <w:jc w:val="both"/>
      </w:pPr>
      <w:r>
        <w:rPr>
          <w:rFonts w:ascii="Times New Roman"/>
          <w:b w:val="false"/>
          <w:i w:val="false"/>
          <w:color w:val="ff0000"/>
          <w:sz w:val="28"/>
        </w:rPr>
        <w:t xml:space="preserve">
      Ескерту. Шешім 13-қосымшамен толықтырылды - Ақмола облысы Есіл аудандық мәслихатының 21.05.2019 </w:t>
      </w:r>
      <w:r>
        <w:rPr>
          <w:rFonts w:ascii="Times New Roman"/>
          <w:b w:val="false"/>
          <w:i w:val="false"/>
          <w:color w:val="ff0000"/>
          <w:sz w:val="28"/>
        </w:rPr>
        <w:t>№ 51/2</w:t>
      </w:r>
      <w:r>
        <w:rPr>
          <w:rFonts w:ascii="Times New Roman"/>
          <w:b w:val="false"/>
          <w:i w:val="false"/>
          <w:color w:val="ff0000"/>
          <w:sz w:val="28"/>
        </w:rPr>
        <w:t xml:space="preserve"> (01.01.2019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6"/>
        <w:gridCol w:w="6144"/>
      </w:tblGrid>
      <w:tr>
        <w:trPr>
          <w:trHeight w:val="30" w:hRule="atLeast"/>
        </w:trPr>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r>
              <w:br/>
            </w:r>
            <w:r>
              <w:rPr>
                <w:rFonts w:ascii="Times New Roman"/>
                <w:b/>
                <w:i w:val="false"/>
                <w:color w:val="000000"/>
                <w:sz w:val="20"/>
              </w:rPr>
              <w:t>мың теңге</w:t>
            </w:r>
          </w:p>
        </w:tc>
      </w:tr>
      <w:tr>
        <w:trPr>
          <w:trHeight w:val="30" w:hRule="atLeast"/>
        </w:trPr>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экономика және қаржы бөлімі</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атқару есебінің бірыңғай ақпараттық алаңнын енгізуге</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қаласы әкімінің аппараты</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Красивинский ауылдық округі әкімінің аппараты</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