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eedf" w14:textId="bb6e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Жарқайың ауданының шекараларындағы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26 ақпандағы № 6С-19/3 шешімі. Ақмола облысының Әділет департаментінде 2018 жылғы 15 наурызда № 6467 болып тіркелді. Күші жойылды - Ақмола облысы Жарқайың аудандық мәслихатының 2022 жылғы 11 ақпандағы № 7С-25/2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11.02.2022 </w:t>
      </w:r>
      <w:r>
        <w:rPr>
          <w:rFonts w:ascii="Times New Roman"/>
          <w:b w:val="false"/>
          <w:i w:val="false"/>
          <w:color w:val="ff0000"/>
          <w:sz w:val="28"/>
        </w:rPr>
        <w:t>№ 7С-25/2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Жарқайың ауданының шекараларындағы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