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95d5" w14:textId="3cd9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2015 жылғы 4 мамырдағы № 5С-41/7 "Жарқайың ауданының Державин қаласы және ауылдық елді мекендер жер учаскелеріне, жер салығының базалық ставкаларын жоғарылату (төмендету)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26 ақпандағы № 6С-19/6 шешімі. Ақмола облысының Әділет департаментінде 2018 жылғы 15 наурызда № 6468 болып тіркелді. Күші жойылды - Ақмола облысы Жарқайың аудандық мәслихатының 2021 жылғы 26 қарашадағы № 7С-18/2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7С-18/2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"Жарқайың ауданының Державин қаласы және ауылдық елді мекендер жер учаскелеріне,жер салығының базалық ставкаларын жоғарылату (төмендету) туралы" 2015 жылғы 4 мамырдағы № 5С-41/7 (Нормативтік құқықтық актілерді мемлекеттік тіркеу тізілімінде № 4817 тіркелген, 2015 жылғы 12 маусымда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""Салық және бюджетке төленетін басқа да міндетті төлемдер туралы (Салық кодексі)" 2017 жылғы 25 желтоқсандағы Қазақстан Республикасы Кодексінің 510 бабына сәйкес, Жарқайың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"базалық" сөзі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"жоғарылату", "төмендету", "жоғарылатылсын", "төмендетілсін", "ставкаларын", "ставкалары", "жоғарылатылмайды", "(төмендетілмейді)" сөздері "арттыру", "азайту", "арттырылсын", "азайтылсын", "мөлшерлемелерін", "мөлшерлемелері", "арттырылмайды", "(азайтылмайды)" сөздеріне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