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2178b" w14:textId="cc217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"Жарқайың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Жарқайың аудандық мәслихатының 2018 жылғы 26 наурыздағы № 6С-20/3 шешімі. Ақмола облысының Әділет департаментінде 2018 жылғы 4 сәуірде № 6505 болып тіркелді. Күші жойылды - Ақмола облысы Жарқайың аудандық мәслихатының 2021 жылғы 14 мамырдағы № 7С-9/5 шешімімен.</w:t>
      </w:r>
    </w:p>
    <w:p>
      <w:pPr>
        <w:spacing w:after="0"/>
        <w:ind w:left="0"/>
        <w:jc w:val="both"/>
      </w:pPr>
      <w:r>
        <w:rPr>
          <w:rFonts w:ascii="Times New Roman"/>
          <w:b w:val="false"/>
          <w:i w:val="false"/>
          <w:color w:val="ff0000"/>
          <w:sz w:val="28"/>
        </w:rPr>
        <w:t xml:space="preserve">
      Ескерту. Күші жойылды - Ақмола облысы Жарқайың аудандық мәслихатының 14.05.2021 </w:t>
      </w:r>
      <w:r>
        <w:rPr>
          <w:rFonts w:ascii="Times New Roman"/>
          <w:b w:val="false"/>
          <w:i w:val="false"/>
          <w:color w:val="ff0000"/>
          <w:sz w:val="28"/>
        </w:rPr>
        <w:t>№ 7С-9/5</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тіркелген) сәйкес, Жарқайың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"Жарқайың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Жарқайың аудандық мәслихатының ""Жарқайың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2017 жылғы 7 ақпандағы № 6С-8/4 (Нормативтік құқықтық актілерді мемлекеттік тіркеу тізілімінде № 5818 тіркелген, 2017 жылғы 24 наурызда "Жарқайың тынысы" және "Целинное знамя" аудандық газеттерінде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Ж.Мыңбаев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Ұ.Ахметова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 мәслихатының</w:t>
            </w:r>
            <w:r>
              <w:br/>
            </w:r>
            <w:r>
              <w:rPr>
                <w:rFonts w:ascii="Times New Roman"/>
                <w:b w:val="false"/>
                <w:i w:val="false"/>
                <w:color w:val="000000"/>
                <w:sz w:val="20"/>
              </w:rPr>
              <w:t>2018 жылғы 26 наурыздағы</w:t>
            </w:r>
            <w:r>
              <w:br/>
            </w:r>
            <w:r>
              <w:rPr>
                <w:rFonts w:ascii="Times New Roman"/>
                <w:b w:val="false"/>
                <w:i w:val="false"/>
                <w:color w:val="000000"/>
                <w:sz w:val="20"/>
              </w:rPr>
              <w:t>№ 6С-20/3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"Жарқайың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"Жарқайың аудандық мәслихатының аппараты" мемлекеттік мекемесінің (бұдан әрі – аудандық мәслихаттың аппараты)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2015 жылғы 23 қарашадағы Қазақстан Республикасы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тіркелген) (бұдан әрі – Үлгілік әдістеме)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6"/>
    <w:bookmarkStart w:name="z9"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7"/>
    <w:bookmarkStart w:name="z10"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8"/>
    <w:bookmarkStart w:name="z11" w:id="9"/>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9"/>
    <w:bookmarkStart w:name="z12" w:id="10"/>
    <w:p>
      <w:pPr>
        <w:spacing w:after="0"/>
        <w:ind w:left="0"/>
        <w:jc w:val="both"/>
      </w:pPr>
      <w:r>
        <w:rPr>
          <w:rFonts w:ascii="Times New Roman"/>
          <w:b w:val="false"/>
          <w:i w:val="false"/>
          <w:color w:val="000000"/>
          <w:sz w:val="28"/>
        </w:rPr>
        <w:t>
      3) нысаналы мақсатты индикаторлар (бұдан әрі – НМИ) – "Б" корпусы қызметшісінің қызметінің ерекшелігіне сәйкес (процесстік жұмысты қоспағанда) белгіленетін, қол жеткізген жағдайда оның қызметінің тиімділігін дәлелдейтін көрсеткіштер;</w:t>
      </w:r>
    </w:p>
    <w:bookmarkEnd w:id="10"/>
    <w:bookmarkStart w:name="z13" w:id="11"/>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1"/>
    <w:bookmarkStart w:name="z14" w:id="12"/>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2"/>
    <w:bookmarkStart w:name="z15" w:id="13"/>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3"/>
    <w:bookmarkStart w:name="z16" w:id="14"/>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4"/>
    <w:bookmarkStart w:name="z17" w:id="15"/>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5"/>
    <w:bookmarkStart w:name="z18" w:id="16"/>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6"/>
    <w:bookmarkStart w:name="z19" w:id="17"/>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Бағалау жөніндегі комиссия (бұдан әрі - Комиссия) құрылады, оның жұмысын лауазымдық міндеттеріне кадрлық жұмыстарды жүргізу кіретін аудандық мәслихат аппаратының ұйымдастыру бөлімінің басшысы ұйымдастырады (бұдан әрі - ұйымдастыру бөлімінің басшысы).</w:t>
      </w:r>
    </w:p>
    <w:bookmarkEnd w:id="17"/>
    <w:bookmarkStart w:name="z20" w:id="18"/>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8"/>
    <w:bookmarkStart w:name="z21" w:id="19"/>
    <w:p>
      <w:pPr>
        <w:spacing w:after="0"/>
        <w:ind w:left="0"/>
        <w:jc w:val="both"/>
      </w:pPr>
      <w:r>
        <w:rPr>
          <w:rFonts w:ascii="Times New Roman"/>
          <w:b w:val="false"/>
          <w:i w:val="false"/>
          <w:color w:val="000000"/>
          <w:sz w:val="28"/>
        </w:rPr>
        <w:t>
      6. Бағалау екі жеке бағыт бойынша жүргізіледі:</w:t>
      </w:r>
    </w:p>
    <w:bookmarkEnd w:id="19"/>
    <w:bookmarkStart w:name="z22" w:id="20"/>
    <w:p>
      <w:pPr>
        <w:spacing w:after="0"/>
        <w:ind w:left="0"/>
        <w:jc w:val="both"/>
      </w:pPr>
      <w:r>
        <w:rPr>
          <w:rFonts w:ascii="Times New Roman"/>
          <w:b w:val="false"/>
          <w:i w:val="false"/>
          <w:color w:val="000000"/>
          <w:sz w:val="28"/>
        </w:rPr>
        <w:t>
      1) НМИ жетістіктерін бағалау;</w:t>
      </w:r>
    </w:p>
    <w:bookmarkEnd w:id="20"/>
    <w:bookmarkStart w:name="z23" w:id="21"/>
    <w:p>
      <w:pPr>
        <w:spacing w:after="0"/>
        <w:ind w:left="0"/>
        <w:jc w:val="both"/>
      </w:pPr>
      <w:r>
        <w:rPr>
          <w:rFonts w:ascii="Times New Roman"/>
          <w:b w:val="false"/>
          <w:i w:val="false"/>
          <w:color w:val="000000"/>
          <w:sz w:val="28"/>
        </w:rPr>
        <w:t>
      2) "Б" корпусы қызметшілерінің құзыреттерін бағалау.</w:t>
      </w:r>
    </w:p>
    <w:bookmarkEnd w:id="21"/>
    <w:bookmarkStart w:name="z24" w:id="22"/>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2"/>
    <w:bookmarkStart w:name="z25" w:id="23"/>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3"/>
    <w:bookmarkStart w:name="z26" w:id="24"/>
    <w:p>
      <w:pPr>
        <w:spacing w:after="0"/>
        <w:ind w:left="0"/>
        <w:jc w:val="both"/>
      </w:pPr>
      <w:r>
        <w:rPr>
          <w:rFonts w:ascii="Times New Roman"/>
          <w:b w:val="false"/>
          <w:i w:val="false"/>
          <w:color w:val="000000"/>
          <w:sz w:val="28"/>
        </w:rPr>
        <w:t>
      8. Бағалауға байланысты құжаттар аудандық мәслихаттың аппаратында бағалау аяқталғаннан кейін үш жыл бойы сақталады.</w:t>
      </w:r>
    </w:p>
    <w:bookmarkEnd w:id="24"/>
    <w:bookmarkStart w:name="z27" w:id="25"/>
    <w:p>
      <w:pPr>
        <w:spacing w:after="0"/>
        <w:ind w:left="0"/>
        <w:jc w:val="left"/>
      </w:pPr>
      <w:r>
        <w:rPr>
          <w:rFonts w:ascii="Times New Roman"/>
          <w:b/>
          <w:i w:val="false"/>
          <w:color w:val="000000"/>
        </w:rPr>
        <w:t xml:space="preserve"> 2-тарау. НМИ анықтау тәртібі</w:t>
      </w:r>
    </w:p>
    <w:bookmarkEnd w:id="25"/>
    <w:bookmarkStart w:name="z28" w:id="2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6"/>
    <w:bookmarkStart w:name="z29" w:id="27"/>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7"/>
    <w:bookmarkStart w:name="z30" w:id="28"/>
    <w:p>
      <w:pPr>
        <w:spacing w:after="0"/>
        <w:ind w:left="0"/>
        <w:jc w:val="both"/>
      </w:pPr>
      <w:r>
        <w:rPr>
          <w:rFonts w:ascii="Times New Roman"/>
          <w:b w:val="false"/>
          <w:i w:val="false"/>
          <w:color w:val="000000"/>
          <w:sz w:val="28"/>
        </w:rPr>
        <w:t>
      11. "Б" корпусы қызметшісінің тікелей басшысы аудандық мәслихаты аппаратының бірінші басшысы болған жағдайда жеке жұмыс жоспары осы лауазымды тұлғамен бекітіледі.</w:t>
      </w:r>
    </w:p>
    <w:bookmarkEnd w:id="28"/>
    <w:bookmarkStart w:name="z31" w:id="29"/>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9"/>
    <w:bookmarkStart w:name="z32" w:id="30"/>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30"/>
    <w:bookmarkStart w:name="z33" w:id="31"/>
    <w:p>
      <w:pPr>
        <w:spacing w:after="0"/>
        <w:ind w:left="0"/>
        <w:jc w:val="both"/>
      </w:pPr>
      <w:r>
        <w:rPr>
          <w:rFonts w:ascii="Times New Roman"/>
          <w:b w:val="false"/>
          <w:i w:val="false"/>
          <w:color w:val="000000"/>
          <w:sz w:val="28"/>
        </w:rPr>
        <w:t>
      13. НМИ:</w:t>
      </w:r>
    </w:p>
    <w:bookmarkEnd w:id="31"/>
    <w:bookmarkStart w:name="z34" w:id="3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2"/>
    <w:bookmarkStart w:name="z35" w:id="33"/>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3"/>
    <w:bookmarkStart w:name="z36" w:id="3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4"/>
    <w:bookmarkStart w:name="z37" w:id="35"/>
    <w:p>
      <w:pPr>
        <w:spacing w:after="0"/>
        <w:ind w:left="0"/>
        <w:jc w:val="both"/>
      </w:pPr>
      <w:r>
        <w:rPr>
          <w:rFonts w:ascii="Times New Roman"/>
          <w:b w:val="false"/>
          <w:i w:val="false"/>
          <w:color w:val="000000"/>
          <w:sz w:val="28"/>
        </w:rPr>
        <w:t>
      4) уақытпен шектеулі (бағалау кезеңі ішінде НМИ қол жеткізу мерзімі белгіленеді);</w:t>
      </w:r>
    </w:p>
    <w:bookmarkEnd w:id="35"/>
    <w:bookmarkStart w:name="z38" w:id="36"/>
    <w:p>
      <w:pPr>
        <w:spacing w:after="0"/>
        <w:ind w:left="0"/>
        <w:jc w:val="both"/>
      </w:pPr>
      <w:r>
        <w:rPr>
          <w:rFonts w:ascii="Times New Roman"/>
          <w:b w:val="false"/>
          <w:i w:val="false"/>
          <w:color w:val="000000"/>
          <w:sz w:val="28"/>
        </w:rPr>
        <w:t>
      5) аудандық мәслихаты аппаратының стратегиялық мақсатын жүзеге асыруға бағытталған болуы тиіс.</w:t>
      </w:r>
    </w:p>
    <w:bookmarkEnd w:id="36"/>
    <w:bookmarkStart w:name="z39" w:id="37"/>
    <w:p>
      <w:pPr>
        <w:spacing w:after="0"/>
        <w:ind w:left="0"/>
        <w:jc w:val="both"/>
      </w:pPr>
      <w:r>
        <w:rPr>
          <w:rFonts w:ascii="Times New Roman"/>
          <w:b w:val="false"/>
          <w:i w:val="false"/>
          <w:color w:val="000000"/>
          <w:sz w:val="28"/>
        </w:rPr>
        <w:t>
      14. НМИ саны 5 құрайды.</w:t>
      </w:r>
    </w:p>
    <w:bookmarkEnd w:id="37"/>
    <w:bookmarkStart w:name="z40" w:id="38"/>
    <w:p>
      <w:pPr>
        <w:spacing w:after="0"/>
        <w:ind w:left="0"/>
        <w:jc w:val="both"/>
      </w:pPr>
      <w:r>
        <w:rPr>
          <w:rFonts w:ascii="Times New Roman"/>
          <w:b w:val="false"/>
          <w:i w:val="false"/>
          <w:color w:val="000000"/>
          <w:sz w:val="28"/>
        </w:rPr>
        <w:t>
      15. Жеке жұмыс жоспары аудандық мәслихаттың аппаратында сақталады.</w:t>
      </w:r>
    </w:p>
    <w:bookmarkEnd w:id="38"/>
    <w:bookmarkStart w:name="z41" w:id="39"/>
    <w:p>
      <w:pPr>
        <w:spacing w:after="0"/>
        <w:ind w:left="0"/>
        <w:jc w:val="left"/>
      </w:pPr>
      <w:r>
        <w:rPr>
          <w:rFonts w:ascii="Times New Roman"/>
          <w:b/>
          <w:i w:val="false"/>
          <w:color w:val="000000"/>
        </w:rPr>
        <w:t xml:space="preserve"> 3-тарау. НМИ жетістігін бағалау тәртібі</w:t>
      </w:r>
    </w:p>
    <w:bookmarkEnd w:id="39"/>
    <w:bookmarkStart w:name="z42" w:id="40"/>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40"/>
    <w:bookmarkStart w:name="z43" w:id="41"/>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1"/>
    <w:bookmarkStart w:name="z44" w:id="42"/>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2"/>
    <w:bookmarkStart w:name="z45" w:id="43"/>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3"/>
    <w:bookmarkStart w:name="z46" w:id="44"/>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4"/>
    <w:bookmarkStart w:name="z47" w:id="45"/>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5"/>
    <w:bookmarkStart w:name="z48" w:id="46"/>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6"/>
    <w:bookmarkStart w:name="z49" w:id="47"/>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7"/>
    <w:bookmarkStart w:name="z50" w:id="48"/>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8"/>
    <w:bookmarkStart w:name="z51" w:id="49"/>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9"/>
    <w:bookmarkStart w:name="z52" w:id="50"/>
    <w:p>
      <w:pPr>
        <w:spacing w:after="0"/>
        <w:ind w:left="0"/>
        <w:jc w:val="both"/>
      </w:pPr>
      <w:r>
        <w:rPr>
          <w:rFonts w:ascii="Times New Roman"/>
          <w:b w:val="false"/>
          <w:i w:val="false"/>
          <w:color w:val="000000"/>
          <w:sz w:val="28"/>
        </w:rPr>
        <w:t>
      20. "Б" корпусы қызметшісінің тікелей басшысы аудандық мәслихаты аппаратының бірінші басшысы болған жағдайда бағалау парағы оның қарауына енгізіледі.</w:t>
      </w:r>
    </w:p>
    <w:bookmarkEnd w:id="50"/>
    <w:bookmarkStart w:name="z53" w:id="51"/>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1"/>
    <w:bookmarkStart w:name="z54" w:id="52"/>
    <w:p>
      <w:pPr>
        <w:spacing w:after="0"/>
        <w:ind w:left="0"/>
        <w:jc w:val="both"/>
      </w:pPr>
      <w:r>
        <w:rPr>
          <w:rFonts w:ascii="Times New Roman"/>
          <w:b w:val="false"/>
          <w:i w:val="false"/>
          <w:color w:val="000000"/>
          <w:sz w:val="28"/>
        </w:rPr>
        <w:t>
      1) бағалаумен келісу;</w:t>
      </w:r>
    </w:p>
    <w:bookmarkEnd w:id="52"/>
    <w:bookmarkStart w:name="z55" w:id="53"/>
    <w:p>
      <w:pPr>
        <w:spacing w:after="0"/>
        <w:ind w:left="0"/>
        <w:jc w:val="both"/>
      </w:pPr>
      <w:r>
        <w:rPr>
          <w:rFonts w:ascii="Times New Roman"/>
          <w:b w:val="false"/>
          <w:i w:val="false"/>
          <w:color w:val="000000"/>
          <w:sz w:val="28"/>
        </w:rPr>
        <w:t>
      2) түзетуге жіберу.</w:t>
      </w:r>
    </w:p>
    <w:bookmarkEnd w:id="53"/>
    <w:bookmarkStart w:name="z56" w:id="54"/>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4"/>
    <w:bookmarkStart w:name="z57" w:id="55"/>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5"/>
    <w:bookmarkStart w:name="z58" w:id="56"/>
    <w:p>
      <w:pPr>
        <w:spacing w:after="0"/>
        <w:ind w:left="0"/>
        <w:jc w:val="both"/>
      </w:pPr>
      <w:r>
        <w:rPr>
          <w:rFonts w:ascii="Times New Roman"/>
          <w:b w:val="false"/>
          <w:i w:val="false"/>
          <w:color w:val="000000"/>
          <w:sz w:val="28"/>
        </w:rPr>
        <w:t>
      24. Жоғары тұрған басшымен бағалау парағына қол қойылғаннан кейін ұйымдастыру бөлімінің басшысы 2 жұмыс күнінен кешіктірмей оны Комиссияның қарауына ұсынады.</w:t>
      </w:r>
    </w:p>
    <w:bookmarkEnd w:id="56"/>
    <w:bookmarkStart w:name="z59" w:id="57"/>
    <w:p>
      <w:pPr>
        <w:spacing w:after="0"/>
        <w:ind w:left="0"/>
        <w:jc w:val="left"/>
      </w:pPr>
      <w:r>
        <w:rPr>
          <w:rFonts w:ascii="Times New Roman"/>
          <w:b/>
          <w:i w:val="false"/>
          <w:color w:val="000000"/>
        </w:rPr>
        <w:t xml:space="preserve"> 4-тарау. Құзыреттерді бағалау тәртібі</w:t>
      </w:r>
    </w:p>
    <w:bookmarkEnd w:id="57"/>
    <w:bookmarkStart w:name="z60" w:id="58"/>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8"/>
    <w:bookmarkStart w:name="z61" w:id="59"/>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Үлгілік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индикаторларының жиынтығын басшылыққа алу қажет. Бір құзырет бойынша мінез-құлық индикаторларының саны оннан аспайды.</w:t>
      </w:r>
    </w:p>
    <w:bookmarkEnd w:id="59"/>
    <w:bookmarkStart w:name="z62" w:id="60"/>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индикаторларының санымен келесі тәртіпте анықталады:</w:t>
      </w:r>
    </w:p>
    <w:bookmarkEnd w:id="60"/>
    <w:bookmarkStart w:name="z63" w:id="61"/>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индикаторларының 3/4 немесе одан көбі байқалған жағдайда "күтілген нәтижеге сәйкес" бағасы қойылады;</w:t>
      </w:r>
    </w:p>
    <w:bookmarkEnd w:id="61"/>
    <w:bookmarkStart w:name="z64" w:id="62"/>
    <w:p>
      <w:pPr>
        <w:spacing w:after="0"/>
        <w:ind w:left="0"/>
        <w:jc w:val="both"/>
      </w:pPr>
      <w:r>
        <w:rPr>
          <w:rFonts w:ascii="Times New Roman"/>
          <w:b w:val="false"/>
          <w:i w:val="false"/>
          <w:color w:val="000000"/>
          <w:sz w:val="28"/>
        </w:rPr>
        <w:t>
      2) қызметшінің қызметі нақты құзыретпен көзделген мінез-құлық индикаторларының 3/4-нен кеміне сәйкес келмесе, бағаланатын құзырет бойынша "күтілген нәтижеге сәйкес емес" бағасы қойылады.</w:t>
      </w:r>
    </w:p>
    <w:bookmarkEnd w:id="62"/>
    <w:bookmarkStart w:name="z65" w:id="63"/>
    <w:p>
      <w:pPr>
        <w:spacing w:after="0"/>
        <w:ind w:left="0"/>
        <w:jc w:val="both"/>
      </w:pPr>
      <w:r>
        <w:rPr>
          <w:rFonts w:ascii="Times New Roman"/>
          <w:b w:val="false"/>
          <w:i w:val="false"/>
          <w:color w:val="000000"/>
          <w:sz w:val="28"/>
        </w:rPr>
        <w:t>
      28. Тікелей басшымен бағалау парағына қол қойылғаннан кейін ұйымдастыру бөлімінің басшысы 2 жұмыс күнінен кешіктірмей оны Комиссияның қарауына ұсынады.</w:t>
      </w:r>
    </w:p>
    <w:bookmarkEnd w:id="63"/>
    <w:bookmarkStart w:name="z66" w:id="64"/>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4"/>
    <w:bookmarkStart w:name="z67" w:id="65"/>
    <w:p>
      <w:pPr>
        <w:spacing w:after="0"/>
        <w:ind w:left="0"/>
        <w:jc w:val="both"/>
      </w:pPr>
      <w:r>
        <w:rPr>
          <w:rFonts w:ascii="Times New Roman"/>
          <w:b w:val="false"/>
          <w:i w:val="false"/>
          <w:color w:val="000000"/>
          <w:sz w:val="28"/>
        </w:rPr>
        <w:t>
      29. Ұйымдастыру бөлімінің басшысы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5"/>
    <w:bookmarkStart w:name="z68" w:id="66"/>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6"/>
    <w:bookmarkStart w:name="z69" w:id="67"/>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67"/>
    <w:bookmarkStart w:name="z70" w:id="68"/>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8"/>
    <w:bookmarkStart w:name="z71" w:id="69"/>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9"/>
    <w:bookmarkStart w:name="z72" w:id="70"/>
    <w:p>
      <w:pPr>
        <w:spacing w:after="0"/>
        <w:ind w:left="0"/>
        <w:jc w:val="both"/>
      </w:pPr>
      <w:r>
        <w:rPr>
          <w:rFonts w:ascii="Times New Roman"/>
          <w:b w:val="false"/>
          <w:i w:val="false"/>
          <w:color w:val="000000"/>
          <w:sz w:val="28"/>
        </w:rPr>
        <w:t>
      34. Комиссияның хатшысы аудандық мәслихат аппаратының ұйымдастыру бөлімінің басшысы болып табылады. Комиссияның хатшысы дауыс беруге қатыспайды.</w:t>
      </w:r>
    </w:p>
    <w:bookmarkEnd w:id="70"/>
    <w:bookmarkStart w:name="z73" w:id="71"/>
    <w:p>
      <w:pPr>
        <w:spacing w:after="0"/>
        <w:ind w:left="0"/>
        <w:jc w:val="both"/>
      </w:pPr>
      <w:r>
        <w:rPr>
          <w:rFonts w:ascii="Times New Roman"/>
          <w:b w:val="false"/>
          <w:i w:val="false"/>
          <w:color w:val="000000"/>
          <w:sz w:val="28"/>
        </w:rPr>
        <w:t>
      35. Ұйымдастыру бөлімінің басшысы Комиссия төрағасымен келісілген мерзімдерге Комиссия отырысының өткізілуін қамтамасыз етеді.</w:t>
      </w:r>
    </w:p>
    <w:bookmarkEnd w:id="71"/>
    <w:bookmarkStart w:name="z74" w:id="72"/>
    <w:p>
      <w:pPr>
        <w:spacing w:after="0"/>
        <w:ind w:left="0"/>
        <w:jc w:val="both"/>
      </w:pPr>
      <w:r>
        <w:rPr>
          <w:rFonts w:ascii="Times New Roman"/>
          <w:b w:val="false"/>
          <w:i w:val="false"/>
          <w:color w:val="000000"/>
          <w:sz w:val="28"/>
        </w:rPr>
        <w:t>
      36. Ұйымдастыру бөлімінің басшысы Комиссияның отырысына келесі құжаттарды ұсынады:</w:t>
      </w:r>
    </w:p>
    <w:bookmarkEnd w:id="72"/>
    <w:bookmarkStart w:name="z75" w:id="73"/>
    <w:p>
      <w:pPr>
        <w:spacing w:after="0"/>
        <w:ind w:left="0"/>
        <w:jc w:val="both"/>
      </w:pPr>
      <w:r>
        <w:rPr>
          <w:rFonts w:ascii="Times New Roman"/>
          <w:b w:val="false"/>
          <w:i w:val="false"/>
          <w:color w:val="000000"/>
          <w:sz w:val="28"/>
        </w:rPr>
        <w:t>
      1) толтырылған бағалау парақтарын;</w:t>
      </w:r>
    </w:p>
    <w:bookmarkEnd w:id="73"/>
    <w:bookmarkStart w:name="z76" w:id="74"/>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4"/>
    <w:bookmarkStart w:name="z77" w:id="75"/>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5"/>
    <w:bookmarkStart w:name="z78" w:id="76"/>
    <w:p>
      <w:pPr>
        <w:spacing w:after="0"/>
        <w:ind w:left="0"/>
        <w:jc w:val="both"/>
      </w:pPr>
      <w:r>
        <w:rPr>
          <w:rFonts w:ascii="Times New Roman"/>
          <w:b w:val="false"/>
          <w:i w:val="false"/>
          <w:color w:val="000000"/>
          <w:sz w:val="28"/>
        </w:rPr>
        <w:t>
      1) бағалау нәтижелерін бекіту;</w:t>
      </w:r>
    </w:p>
    <w:bookmarkEnd w:id="76"/>
    <w:bookmarkStart w:name="z79" w:id="77"/>
    <w:p>
      <w:pPr>
        <w:spacing w:after="0"/>
        <w:ind w:left="0"/>
        <w:jc w:val="both"/>
      </w:pPr>
      <w:r>
        <w:rPr>
          <w:rFonts w:ascii="Times New Roman"/>
          <w:b w:val="false"/>
          <w:i w:val="false"/>
          <w:color w:val="000000"/>
          <w:sz w:val="28"/>
        </w:rPr>
        <w:t>
      2) бағалау нәтижелерін қайта қарау.</w:t>
      </w:r>
    </w:p>
    <w:bookmarkEnd w:id="77"/>
    <w:bookmarkStart w:name="z80" w:id="7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8"/>
    <w:bookmarkStart w:name="z81" w:id="79"/>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79"/>
    <w:bookmarkStart w:name="z82" w:id="80"/>
    <w:p>
      <w:pPr>
        <w:spacing w:after="0"/>
        <w:ind w:left="0"/>
        <w:jc w:val="both"/>
      </w:pPr>
      <w:r>
        <w:rPr>
          <w:rFonts w:ascii="Times New Roman"/>
          <w:b w:val="false"/>
          <w:i w:val="false"/>
          <w:color w:val="000000"/>
          <w:sz w:val="28"/>
        </w:rPr>
        <w:t>
      40. Ұйымдастыру бөлімінің басшысы "Б" корпусының қызметшісін бағалау нәтижелерімен ол аяқталған соң екі жұмыс күні ішінде таныстырады.</w:t>
      </w:r>
    </w:p>
    <w:bookmarkEnd w:id="80"/>
    <w:bookmarkStart w:name="z83" w:id="8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ұйымдастыру бөлімінің басшысымен және аудандық мәслихат аппаратының басқа екі қызметшісімен қол қойылған акт толтырылады.</w:t>
      </w:r>
    </w:p>
    <w:bookmarkEnd w:id="81"/>
    <w:bookmarkStart w:name="z84" w:id="82"/>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ұйымдастыру бөлімінің басшысымен "Б" корпусы қызметшісінің бағалау нәтижесі мемлекеттік органдардың интранет-порталы арқылы жолданады.</w:t>
      </w:r>
    </w:p>
    <w:bookmarkEnd w:id="82"/>
    <w:bookmarkStart w:name="z85" w:id="83"/>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3"/>
    <w:bookmarkStart w:name="z86" w:id="84"/>
    <w:p>
      <w:pPr>
        <w:spacing w:after="0"/>
        <w:ind w:left="0"/>
        <w:jc w:val="both"/>
      </w:pPr>
      <w:r>
        <w:rPr>
          <w:rFonts w:ascii="Times New Roman"/>
          <w:b w:val="false"/>
          <w:i w:val="false"/>
          <w:color w:val="000000"/>
          <w:sz w:val="28"/>
        </w:rPr>
        <w:t>
      1) аудандық мәслихат аппаратына Комиссия шешімін жойып, "Б" корпусы қызметшісінің бағалау нәтижесін қайта қарау бойынша ұсыныс беру;</w:t>
      </w:r>
    </w:p>
    <w:bookmarkEnd w:id="84"/>
    <w:bookmarkStart w:name="z87" w:id="85"/>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5"/>
    <w:bookmarkStart w:name="z88" w:id="86"/>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