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26b42" w14:textId="9026b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Жарқайың аудандық мәслихатының 2017 жылғы 22 желтоқсандағы № 6С-17/2 "2018-2020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аудандық мәслихатының 2018 жылғы 6 сәуірдегі № 6С-21/2 шешімі. Ақмола облысының Әділет департаментінде 2018 жылғы 25 сәуірде № 6578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Жарқайың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Жарқайың аудандық мәслихатының 2017 жылғы 22 желтоқсандағы № 6С-17/2 "2018-2020 жылдарға арналған аудандық бюджет туралы" (Нормативтік құқықтық актілердің мемлекеттік тіркеу тізілімінде № 6287 тіркелген, 2018 жылғы 12 қаңтарда "Жарқайың тынысы" және "Целинное знамя" аудандық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аудандық бюджет тиісінше 1, 2 және 3 қосымшаларға сәйкес, оның ішінде 2018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- 2578358,0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- 396453,0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- 11218,0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- 31742,0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- 2138945,0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- 2579949,5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- 1111205,4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- 1113407,0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- 2201,6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-1112796,9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- 1112796,9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2018 жылға арналған аудандық бюджетте республикалық бюджетке бюджеттік кредиттерді өтеу 2201,6 мың теңге сомасында қарастырылғаны ескерілсін.";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2018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А.Самаев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Ұ.Ахметова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Жарқайың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М.Балпан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06.04.2018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996"/>
        <w:gridCol w:w="642"/>
        <w:gridCol w:w="6710"/>
        <w:gridCol w:w="33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2578358,0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396453,0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191164,0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191164,0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122550,0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80684,0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55565,0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17897,0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11218,0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 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 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31742,0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7907,0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7907,0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23835,0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23835,0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2138945,0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2138945,0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2138945,0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"/>
        <w:gridCol w:w="1154"/>
        <w:gridCol w:w="1154"/>
        <w:gridCol w:w="6118"/>
        <w:gridCol w:w="30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2579949,5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306016,0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79643,0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77143,0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158302,0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152182,0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 атқару қызметі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1581120,0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1535837,0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1145580,0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мемлекеттiк бiлiм беру мекемелер үшiн оқулықтар мен оқу-әдістемелік кешендерді сатып алу және жеткiзу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219379,0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141686,0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139467,0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71615,0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жүйесінің жұмыс істеуі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167321,0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112147,0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86651,0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маңызы бар қалалық (ауылдық), қала маңындағы және ауданішілік қатынастар бойынша жолаушылар тасымалдарын субсидиялау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дамытутың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145612,5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145612,5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97221,0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Субвенциялар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1111205,4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1113407,0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1109799,0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1109799,0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реконструкциялауға және салуға кредит беру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1109799,0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-1112796,9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1112796,9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1113407,0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1113407,0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1113407,0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облыстық бюджеттен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6"/>
        <w:gridCol w:w="4214"/>
      </w:tblGrid>
      <w:tr>
        <w:trPr>
          <w:trHeight w:val="30" w:hRule="atLeast"/>
        </w:trPr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83924,0</w:t>
            </w:r>
          </w:p>
        </w:tc>
      </w:tr>
      <w:tr>
        <w:trPr>
          <w:trHeight w:val="30" w:hRule="atLeast"/>
        </w:trPr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80724,0</w:t>
            </w:r>
          </w:p>
        </w:tc>
      </w:tr>
      <w:tr>
        <w:trPr>
          <w:trHeight w:val="30" w:hRule="atLeast"/>
        </w:trPr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бiлiм бөлімі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14281,0</w:t>
            </w:r>
          </w:p>
        </w:tc>
      </w:tr>
      <w:tr>
        <w:trPr>
          <w:trHeight w:val="30" w:hRule="atLeast"/>
        </w:trPr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объектілеріне мектеп автобустарын сатып алуға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14281,0</w:t>
            </w:r>
          </w:p>
        </w:tc>
      </w:tr>
      <w:tr>
        <w:trPr>
          <w:trHeight w:val="30" w:hRule="atLeast"/>
        </w:trPr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жұмыспен қамту және әлеуметтік бағдарламалар бөлімі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10618,0</w:t>
            </w:r>
          </w:p>
        </w:tc>
      </w:tr>
      <w:tr>
        <w:trPr>
          <w:trHeight w:val="30" w:hRule="atLeast"/>
        </w:trPr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қыска мерзімдік кәсіби оқытуды іске асыруға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10618,0</w:t>
            </w:r>
          </w:p>
        </w:tc>
      </w:tr>
      <w:tr>
        <w:trPr>
          <w:trHeight w:val="30" w:hRule="atLeast"/>
        </w:trPr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ветеринария бөлімі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32925,0</w:t>
            </w:r>
          </w:p>
        </w:tc>
      </w:tr>
      <w:tr>
        <w:trPr>
          <w:trHeight w:val="30" w:hRule="atLeast"/>
        </w:trPr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эпизотияға қарсы іс-шараларды жүргізуге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25925,0</w:t>
            </w:r>
          </w:p>
        </w:tc>
      </w:tr>
      <w:tr>
        <w:trPr>
          <w:trHeight w:val="30" w:hRule="atLeast"/>
        </w:trPr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бруцелезбен ауыратын санитариялық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союға жіберілетін ауыл шаруашылығы малдарының (ірі қара және ұсақ малдың) құнын өтеуге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22900,0</w:t>
            </w:r>
          </w:p>
        </w:tc>
      </w:tr>
      <w:tr>
        <w:trPr>
          <w:trHeight w:val="30" w:hRule="atLeast"/>
        </w:trPr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жолдарын жөндеуге 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шаруашылығын дамытуға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трансферттерi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ведомстволық сараптама өткізумен жобалық-сметалық құжаттарды әзірлеу, Державин қаласы жер асты негіздерінен сумен қамту желілері мен су жүргізуді қайта жөндеу, 3 кезек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