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b793" w14:textId="85ab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2017 жылғы 22 желтоқсандағы № 6С-17/2 "2018-2020 жылдарға арналған аудандық бюджет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16 мамырдағы № 6С-23/3 шешімі. Ақмола облысының Әділет департаментінде 2018 жылғы 1 маусымда № 6638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2017 жылғы 22 желтоқсандағы № 6С-17/2 "2018-2020 жылдарға арналған аудандық бюджет туралы" (Нормативтік құқықтық актілерді мемлекеттік тіркеу тізілімінде № 6287 тіркелген, 2018 жылғы 12 қаңтарда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мамырдағы № 6С-23/3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6С-17/2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2578358,0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4"/>
        <w:gridCol w:w="1154"/>
        <w:gridCol w:w="6118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2579949,5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 атқару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1570118,4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1531838,8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177120,6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реконструкциялауға және салуға кредит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-1112796,9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1112796,9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мамырдағы № 6С-23/3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6С-17/2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ауылдың, кенттің, ауылдық округтің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151383,8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8097,4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