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a742" w14:textId="d9aa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елді мекендерінде салық салу объектісінің орналасқан жерін есепке алатын аймаққа бөлу коэффициенттерiн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2018 жылғы 30 мамырдағы № А-6/153 қаулысы. Ақмола облысының Әділет департаментінде 2018 жылғы 26 маусымда № 6693 болып тіркелді. Күші жойылды - Ақмола облысы Жарқайың ауданы әкімдігінің 2019 жылғы 28 маусымдағы № А-7/258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әкімдігінің 28.06.2019 </w:t>
      </w:r>
      <w:r>
        <w:rPr>
          <w:rFonts w:ascii="Times New Roman"/>
          <w:b w:val="false"/>
          <w:i w:val="false"/>
          <w:color w:val="ff0000"/>
          <w:sz w:val="28"/>
        </w:rPr>
        <w:t>№ А-7/258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2017 жылғы 25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елді мекендерінде салық салу объектісінің орналасқан жерін есепке алатын аймаққа бөлу коэффициенттері,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Д.Ә. Шәкіровке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2018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Жарқайың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"30"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Державин қаласында салық салу объектісінің орналасқан жерін есепке алатын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0042"/>
        <w:gridCol w:w="1576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қаласында салық салу объектісінің орналасқан жері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орталығындағы орналасқан аймағы: Комсомольская көшесі солтүстігінен, Майкутов көшесі түстігі, Вокзальная көшесінің батыс жағы, Укубаев көшесіне.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орталығынан солтүстігіне қарай орналасқан аймағы: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көшесі солтүстігінен, Мира көшесі батысынан Пушкина көшесіне дейін, Вокзальная көшесі Комсомольская көшесіне дейін, Укубаев көшесі, Майкутов көшесіне дейін. Ишим өзен бойымен өтетін шекара, Комсомольская көшесінің оңтүстігінен Майкутов көшесіне дейін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орталығынан оңтүстігіне қарай орналасқан аймағы: Солтүстіктен – Майкутов көшесі дейін, батыстан –Мира көшесі, оңтүстіктен – Московская көшесі, Школьный тұйық көшесі, Юбилейная көшесі, Укубаева көшесі, Московский көшесіне дейін, М.Габдуллин көшесі, Шығысынан – Набережная көшесіне дейін.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орталығынан солтүстігіне қарай, 11-1 тұрғын аймағымен шекарада және 1 және IV өндірістік аймағымен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бөлігіндегі орналасқан бөлшек ықшаудың аймақы, өндірістік аймағымен шекарастықта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оңтүстік-батыс бөлігіндегі орналасқан бөлшек ықшаудың аймақы темір жол маңында, III өндірістік аймағымен шекарастықта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"30"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  <w:r>
              <w:br/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ауылдық елді мекендерінде салық салу объектісінің орналасқан жерін есепке алатын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6485"/>
        <w:gridCol w:w="40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мекендерінде салық салу объектісінің орналасқан жері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Нахым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Нахым, Баранкөл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Отрадное, Кен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Тасты-Талды, Жанадала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Ауылдар: Гастелло, Пригород, Львов, Тассуат, Пятигор, Далабай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Ауылдар: Тасөткел, Бірсуат,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Ауылдар: Үшқарасу, Кұмсуат, Шойындыкөл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