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8294" w14:textId="e4a8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Жарқайың аудандық мәслихатының 2018 жылғы 26 наурыздағы № 6С-20/4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22 қазандағы № 6С-29/2 шешімі. Ақмола облысының Әділет департаментінде 2018 жылғы 7 қарашада № 6825 болып тіркелді. Күші жойылды - Ақмола облысы Жарқайың аудандық мәслихатының 2020 жылғы 16 сәуірдегі № 6С-52/3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16.04.2020 </w:t>
      </w:r>
      <w:r>
        <w:rPr>
          <w:rFonts w:ascii="Times New Roman"/>
          <w:b w:val="false"/>
          <w:i w:val="false"/>
          <w:color w:val="ff0000"/>
          <w:sz w:val="28"/>
        </w:rPr>
        <w:t>№ 6С-52/3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Жарқайың аудандық мәслихатының 2018 жылғы 26 наурыздағы № 6С-20/4 (Нормативтік құқықтық актілерді мемлекеттік тіркеу тізілімінде № 6559 тіркелген, 2018 жылғы 25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Жарқайың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қағидаларындағы: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"Азаматтарға арналған үкімет" мемлекеттік корпорациясы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Әлеуметтік көмек азаматтардың келесі санаттарына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мен кепілдіктер бойынша Ұлы Отан соғысының мүгедектеріне теңестірілген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жеңiлдiктер мен кепiлдiктер бойынша соғысқа қатысушыларға теңестiрiлген адамдардың басқа да санаттарына;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зейнетақының ең төменгі мөлшері мен ең төменгі мөлшерінен де төмен зейнетақысы бар зейнеткерлерге;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 топтағы мүгедектерге, 18 жасқа дейінгі мүгедек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аурулармен ауыратын адамдарға (туберкулезбен, онкологиялық аурулармен және адамның қорғаныш тапшылығының қоздырғышымен);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апат немесе өрттің салдарынан зардап шеккен азаматтарға (отбасыларға);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азаматтарға (отбасыларға);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жетім-балалар және ата-анасының қамқорлығынсыз қалған балалар, мүгедектері бар отбасылар, аз қамтылған көп балалы және толық емес отбасылардан шыққан студенттерге;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қызметінің есебінде тұрған адамдарға.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 негіздеме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көзделген негіздемелер;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апат немесе өрттің салдарынан азаматқа (отбасына) не оның мүлкіне зиян келтіру не әлеуметтік мәні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 төмен күн көріс деңгейіне бір еселік қатынас шектен аспайтын жан басына шаққандағы орташа табыстың бар болуы.";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Қарт адамдар күніне: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зейнетақының ең төменгі мөлшері мен ең төменгі мөлшерінен де төмен зейнетақысы бар зейнеткерлерге;";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"Атаулы күндер мен мереке күндеріне әлеуметтік көмек алушылардан өтініштер талап етілмей уәкілетті ұйымның немесе басқа да ұйымдардың ұсынымы бойынша Жарқайың ауданының әкімдігі бекітетін тізім бойынша көрсетіледі.".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қазан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