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a522" w14:textId="581a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Жарқайың ауданы Державин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25 желтоқсандағы № 6С-34/2 шешімі. Ақмола облысының Әділет департаментінде 2019 жылғы 10 қаңтарда № 7032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Жарқайың ауданы Державин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- 75527,0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- 48606,0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- 26921,0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- 79173,5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-3646,5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- 3646,5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Ақмола облысы Жарқайың аудандық мәслихатының 12.11.2019 </w:t>
      </w:r>
      <w:r>
        <w:rPr>
          <w:rFonts w:ascii="Times New Roman"/>
          <w:b w:val="false"/>
          <w:i w:val="false"/>
          <w:color w:val="000000"/>
          <w:sz w:val="28"/>
        </w:rPr>
        <w:t>№ 6С-45/2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Жарқайың ауданы Державин қаласының бюджетінде аудандық бюджеттен берілетін бюджеттік субвенциялар 24458,0 мың теңге сомасында қарастырылғаны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Ақмола облысы Жарқайың аудандық мәслихатының 26.07.2019 </w:t>
      </w:r>
      <w:r>
        <w:rPr>
          <w:rFonts w:ascii="Times New Roman"/>
          <w:b w:val="false"/>
          <w:i w:val="false"/>
          <w:color w:val="000000"/>
          <w:sz w:val="28"/>
        </w:rPr>
        <w:t>№ 6С-41/2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2019 жылға арналған Жарқайың ауданы Державин қаласы бюджетінің шығыстар құрамында бюджеттік атқару есебінің бірыңғай ақпараттық алаңын енгізуге жергілікті бюджеттерден ағымдағы нысаналы трансферттер 300,0 мың теңге сомасында қарастырылғаны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– Ақмола облысы Жарқайың аудандық мәслихатының 13.05.2019 </w:t>
      </w:r>
      <w:r>
        <w:rPr>
          <w:rFonts w:ascii="Times New Roman"/>
          <w:b w:val="false"/>
          <w:i w:val="false"/>
          <w:color w:val="000000"/>
          <w:sz w:val="28"/>
        </w:rPr>
        <w:t>№ 6С-38/2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2019 жылға арналған Жарқайың ауданы Державин қаласы бюджетінің шығыстар құрамында республикалық бюджеттен ағымдағы нысаналы трансферттер 2163,0 мың теңге сомасында қарастырылғаны ескерілсін, оның ішінде;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1265,0 мың теңге мемлекеттік әкімшілік қызметшілердің жекелеген санаттарының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898,0 мың теңге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– Ақмола облысы Жарқайың аудандық мәслихатының 13.05.2019 </w:t>
      </w:r>
      <w:r>
        <w:rPr>
          <w:rFonts w:ascii="Times New Roman"/>
          <w:b w:val="false"/>
          <w:i w:val="false"/>
          <w:color w:val="000000"/>
          <w:sz w:val="28"/>
        </w:rPr>
        <w:t>№ 6С-38/2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шешімімен; жаңа редакцияда – Ақмола облысы Жарқайың аудандық мәслихатының 12.11.2019 </w:t>
      </w:r>
      <w:r>
        <w:rPr>
          <w:rFonts w:ascii="Times New Roman"/>
          <w:b w:val="false"/>
          <w:i w:val="false"/>
          <w:color w:val="000000"/>
          <w:sz w:val="28"/>
        </w:rPr>
        <w:t>№ 6С-45/2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2019 жылға арналған Жарқайың ауданы Державин қаласының бюджетінде 2019 жылдың басында 3646,5 мың теңге сомасында бюджеттік қаражаттың қалдықтары белгіленген заңнама тәртібімен пайдаланғандығы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2-3-тармақпен толықтырылды – Ақмола облысы Жарқайың аудандық мәслихатының 13.05.2019 </w:t>
      </w:r>
      <w:r>
        <w:rPr>
          <w:rFonts w:ascii="Times New Roman"/>
          <w:b w:val="false"/>
          <w:i w:val="false"/>
          <w:color w:val="000000"/>
          <w:sz w:val="28"/>
        </w:rPr>
        <w:t>№ 6С-38/2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Державин қаласының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Ақмола облысы Жарқайың аудандық мәслихатының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6С-45/2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Державин қаласының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Державин қаласының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