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f09f" w14:textId="5a9f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Тасөткел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Тасөткел ауылы әкімінің 2018 жылғы 26 қаңтардағы № 1 шешімі. Ақмола облысының Әділет департаментінде 2018 жылғы 5 ақпанда № 6379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бас мемлекеттік ветеринариялық – санитариялық инспекторының 2017 жылғы 26 желтоқсандағы № 01-10-576 ұсынысы негізінде Тасөткел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Тасөткел ауылының аумағындағы ірі қара мал бруцеллезі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"Жарқайың ауданының Тасөткел ауылының аумағында шектеу іс-шараларын белгілеу туралы" Ақмола облысы Жарқайың ауданы Тасөткел ауылы әкімінің 2017 жылғы 10 ақпандағы № 1 (Нормативтік құқықтық актілерді мемлекеттік тіркеу тізілімінде № 5746 болып тіркелген, 2017 жылдың 28 ақпанында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Тасөткел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С.Саухимова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