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788b" w14:textId="f407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2017 жылғы 22 желтоқсандағы № 6С-19-2 "2018 жылға арналған Жақсы ауданының ауылдық елді мекендерінде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Жақсы аудандық мәслихатының 2018 жылғы 16 наурыздағы № 6С-21-7 шешімі. Ақмола облысының Әділет департаментінде 2018 жылғы 6 сәуірде № 6515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2016 жылғы 6 сәуіріндегі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Жақсы аудандық мәслихатының "2018 жылға арналған Жақсы ауданның ауылдық елді мекендерінде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2017 жылғы 22 желтоқсанындағы № 6С-19-2 (Нормативтік құқықтық актілерді мемлекеттік тіркеу тізілімінде № 6324 тіркелген, 2018 жылғы 22 қаңтарында "Жақсы жаршысы"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қазақ тілінде жаңа редакцияда баяндалсын, орыс тіліндегі мәтін өзгермейді:</w:t>
      </w:r>
    </w:p>
    <w:bookmarkEnd w:id="2"/>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8 тармағына,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мөлшерін айқындау туралы" қаулысының 2 тармағына, Қазақстан Республикасы Ұлттық экономика министрлігінің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(Нормативтік құқықтық актілерді мемлекеттік тіркеу тізілімінде № 9946 тіркелген) бұйрығына сәйкес, Жақсы аудандық мәслихаты ШЕШІМ ҚАБЫЛДАДЫ:".</w:t>
      </w:r>
    </w:p>
    <w:bookmarkStart w:name="z4" w:id="3"/>
    <w:p>
      <w:pPr>
        <w:spacing w:after="0"/>
        <w:ind w:left="0"/>
        <w:jc w:val="both"/>
      </w:pPr>
      <w:r>
        <w:rPr>
          <w:rFonts w:ascii="Times New Roman"/>
          <w:b w:val="false"/>
          <w:i w:val="false"/>
          <w:color w:val="000000"/>
          <w:sz w:val="28"/>
        </w:rPr>
        <w:t xml:space="preserve">
      2.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 сессиясының</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Ұ.Шакеев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 "16" 03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