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4567" w14:textId="dfc45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Жақсы ауданының пайдаланылмайтын ауыл шаруашылығы мақсатындағы жерлеріне жер салығының базалық мөлшерлемелерін арттыру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аудандық мәслихатының 2018 жылғы 16 наурыздағы № 6С-21-2 шешімі. Ақмола облысының Әділет департаментінде 2018 жылғы 6 сәуірде № 6516 болып тіркелді. Күші жойылды - Ақмола облысы Жақсы аудандық мәслихатының 2022 жылғы 15 сәуірдегі № 7ВС-25-3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Жақсы аудандық мәслихатының 15.04.2022 </w:t>
      </w:r>
      <w:r>
        <w:rPr>
          <w:rFonts w:ascii="Times New Roman"/>
          <w:b w:val="false"/>
          <w:i w:val="false"/>
          <w:color w:val="ff0000"/>
          <w:sz w:val="28"/>
        </w:rPr>
        <w:t>№ 7ВС-25-3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Жақсы ауданының пайдаланылмайтын ауыл шаруашылығы мақсатындағы жерлеріне, жер салығының базалық мөлшерлемелері он есе арттырылсын.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Жақсы аудандық мәслихатының "Қазақстан Республикасының жер заңнамасына сәйкес Жақсы ауданының пайдаланылмайтын ауыл шаруашылығы мақсатындағы жерлерге жер салығының базалық мөлшерлемелерін жоғарылату туралы" 2016 жылғы 17 тамыздағы № 6С-6-8 (Нормативтік құқықтық актілерді мемлекеттік тіркеу тізілімінде № 5537 болып тіркелген, 2016 жылғы 26 қыркүйектегі "Жақсы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Ұ.Шакеев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Б.Жанәділов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Жақсы ауданының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Қ.Сүйіндіков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"16" 03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Казақстан Республикасы Қаржы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министрлігінің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 Ақмола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Жақсы ауданы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Республикалық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Т.Коваленко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2018 жыл "16" 03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