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2298" w14:textId="c5c2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2017 жылғы 25 желтоқсандағы № 6ВС-20-1 "2018-2020 жылдарға арналған Жақсы ауылының, Жақсы ауданының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2018 жылғы 23 шілдедегі № 6ВС-28-2 шешімі. Ақмола облысының Әділет департаментінде 2018 жылғы 7 тамызда № 6765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аудандық мәслихатының 2017 жылғы 25 желтоқсандағы № 6ВС-20-1 "2018-2020 жылдарға арналған Жақсы ауылының, Жақсы ауданының ауылдық округтерінің бюджеттері туралы" (Нормативтік құқықтық актілерді мемлекеттік тіркеу тізілімінде № 6323 тіркелген, Қазақстан Республикасының нормативтік құқықтық актілерінің электрондық түрдегі эталондық бақылау банкінде 2018 жылдың 26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Жақсы ауылының бюджеті 1, 2 және 3 қосымшаларға сәйкес тиісінше, оның ішінде 2018 жылға келесі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түсімдер – 42478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17834 мың теңге;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42478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пайдалану)–0 мың теңге.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2018-2020 жылдарға арналған Жаңақима ауылдық округінің бюджеті 4, 5 және 6 қосымшаларға сәйкес тиісінше, оның ішінде 2018 жылға келесі көлемдерде бекітілсін: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түсімдер – 26529,6 мың теңге, оның ішінде: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4641,6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13408 мың теңге;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шығындар – 26529,6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теңге, оның ішінде: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пайдалану)–0 мың теңге.";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2018-2020 жылдарға арналған Запорожье ауылдық округінің бюджеті 7, 8 және 9 қосымшаларға сәйкес тиісінше, оның ішінде 2018 жылға келесі көлемдерде бекітілсін: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түсімдер – 22597 мың теңге, оның ішінде: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7590,8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65,2 мың теңге;</w:t>
      </w:r>
    </w:p>
    <w:bookmarkStart w:name="z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14941 мың теңге;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22597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жасалатын операциялар бойынша сальдо – 0 мың теңге, оның ішінде: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(профициті)– 0 мың теңге;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теңге.";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М.Мейрамов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2018.23.07.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 № 6ВС-28-2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6ВС-20-1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Жақсы ауылы әкімінің аппараты" мемлекеттік мекемесі  2018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түсетің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(областық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9926,9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жолдарынан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 № 6ВС-28-2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6ВС-20-1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Жанақийма ауылдық округі әкімінің аппараты" мемлекеттік мекемесі 2018 жылға арналған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808"/>
        <w:gridCol w:w="45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 облыстық маңызы бар қаланың ) бюджетінен трансферттер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жолдарынан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шілдедегі № 6ВС-28-2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6ВС-20-1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"Жақсы ауданының Запорожье ауылдық округі әкімінің аппараты" мемлекеттік мекемесі 2018 жылға арналған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782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 ) бюджетінен трансферттер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ішкі-топ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– 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жолдарынан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5458,2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