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a9963" w14:textId="afa99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2017 жылғы 25 желтоқсандағы № 6ВС-20-1 "2018-2020 жылдарға арналған Жақсы ауылының, Жақсы ауданының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2018 жылғы 14 қарашадағы № 6ВС-31-3 шешімі. Ақмола облысының Әділет департаментінде 2018 жылғы 26 қарашада № 6855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Жақсы аудандық мәслихатының 2017 жылғы 25 желтоқсандағы № 6ВС-20-1 "2018-2020 жылдарға арналған Жақсы ауылының, Жақсы ауданының ауылдық округтерінің бюджеттері туралы" (Нормативтік құқықтық актілерді мемлекеттік тіркеу тізілімінде № 6323 тіркелген, Қазақстан Республикасының нормативтік құқықтық актілерінің электрондық түрдегі эталондық бақылау банкінде 2018 жылдың 26 қаңтарында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Жақсы ауылының бюджеті осы шешімнің 1, 2 және 3 қосымшаларға сәйкес, 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түсімдер – 42478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19799,1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4844,9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17834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42478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(профициті)– 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пайдалану)–0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2018-2020 жылдарға арналған Жаңақима ауылдық округінің бюджеті осы шешімінің 4, 5 және 6 қосымшаларға сәйкес, 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түсімдер – 29029,6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8480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7141,6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13408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29029,6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(профициті)– 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пайдалану)–0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2018-2020 жылдарға арналған Запорожье ауылдық округінің бюджеті осы шешімнің 7, 8 және 9 қосымшаларға сәйкес, 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түсімдер – 23198,5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7590,8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666,7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14941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23198,5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(профициті)– 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2018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П.Казьмин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Б.Жанәділов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Б.Малғаждаров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2018.14.11.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6ВС-31-3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6ВС-20-1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"Жақсы ауданының Жақсы ауылы әкімінің аппараты" мемлекеттік мекемесі</w:t>
      </w:r>
      <w:r>
        <w:br/>
      </w:r>
      <w:r>
        <w:rPr>
          <w:rFonts w:ascii="Times New Roman"/>
          <w:b/>
          <w:i w:val="false"/>
          <w:color w:val="000000"/>
        </w:rPr>
        <w:t>2018 жылға арналған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түсетің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ішкі-топ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6450,1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8830,2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8830,2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 кенттерде, ауылдық округтерде автомобиль жолдарынан жұмыс істеуін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8830,2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5224,8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5224,8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5224,8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6ВС-31-3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6ВС-20-1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"Жақсы ауданының Жанақийма ауылдық округі әкімінің аппараты" мемлекеттік мекемесі</w:t>
      </w:r>
      <w:r>
        <w:br/>
      </w:r>
      <w:r>
        <w:rPr>
          <w:rFonts w:ascii="Times New Roman"/>
          <w:b/>
          <w:i w:val="false"/>
          <w:color w:val="000000"/>
        </w:rPr>
        <w:t>2018 жылға арналған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808"/>
        <w:gridCol w:w="45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29029,6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 облыстық маңызы бар қаланың ) бюджетінен трансферттер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ішкі-топ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29029,6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 кенттерде, ауылдық округтерде автомобиль жолдарынан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6ВС-31-1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6ВС-20-1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"Жақсы ауданының Запорожье ауылдық округі әкімінің аппараты" мемлекеттік мекемесі</w:t>
      </w:r>
      <w:r>
        <w:br/>
      </w:r>
      <w:r>
        <w:rPr>
          <w:rFonts w:ascii="Times New Roman"/>
          <w:b/>
          <w:i w:val="false"/>
          <w:color w:val="000000"/>
        </w:rPr>
        <w:t>2018 жылға арналған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808"/>
        <w:gridCol w:w="45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 облыстық маңызы бар қаланың ) бюджетінен трансферттер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ішкі-топ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 кенттерде, ауылдық округтерде автомобиль жолдарынан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