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fd7" w14:textId="6081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Қызылсай ауылдық округі Киров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Қызылсай ауылдық округі әкімінің 2018 жылғы 23 шілдедегі № 1 шешімі. Ақмола облысының Әділет департаментінде 2018 жылғы 6 тамызда № 6755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Ақмола облыстық ономастика комиссиясы отырысының 2018 жылғы 18 сәуірдегі қорытындысы негізінде, Қызылсай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Қызылсай ауылдық округі Киров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Сәкен Сейфуллин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Ақан сері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 Тәуелсіздік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Қызылсай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Қ.Башухина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