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6f24" w14:textId="4b46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Жақсы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Жақсы ауылы әкімінің 2018 жылғы 25 шілдедегі № 3 шешімі. Ақмола облысының Әділет департаментінде 2018 жылғы 6 тамызда № 6756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Ақмола облыстық ономастика комиссиясы отырысының 2018 жылғы 18 сәуірдегі қорытындысы негізінде, Жақсы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Жақсы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көшесі Мереке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Банная көшесі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шағын ауданы Болашақ шағын ауданына;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Көктем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Жақсы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