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f0b0" w14:textId="086f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2018 жылғы 16 қаңтардағы № А-1/12 қаулысы. Ақмола облысының Әділет департаментінде 2018 жылғы 29 қаңтарда № 6367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А.Е. Қапышевқа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әрекеті 2018 жылдың 1 қаңтарынан бастап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"16"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2421"/>
        <w:gridCol w:w="3295"/>
        <w:gridCol w:w="3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1817"/>
        <w:gridCol w:w="1817"/>
        <w:gridCol w:w="1569"/>
        <w:gridCol w:w="1444"/>
        <w:gridCol w:w="1445"/>
        <w:gridCol w:w="1195"/>
        <w:gridCol w:w="1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