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0af4" w14:textId="b7f0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2013 жылғы 6 наурыздағы № 12-109 "Зеренді ауданының жерлерін аймақтарға бөлу схемасын және жер салығының базалық ставкаларын жоғарылату (төмендету) пайыздарын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2018 жылғы 16 ақпандағы № 19-156 шешімі. Ақмола облысының Әділет департаментінде 2018 жылғы 28 ақпанда № 6442 болып тіркелді. Күші жойылды - Ақмола облысы Зеренді аудандық мәслихатының 2021 жылғы 19 қарашадағы № 13-87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>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ауданының жерлерін аймақтарға бөлу схемасын және жер салығының базалық ставкаларын жоғарылату (төмендету) пайыздарын бекіту туралы" 2013 жылғы 6 наурыздағы № 12-109 (Нормативтік құқықтық актілерді мемлекеттік тіркеу тізілімінде № 3702 тіркелген, 2013 жылғы 19 сәуірде "Зерделі–Зеренді",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"Зеренді ауданының жерлерін аймақтарға бөлу схемасын бекіту туралы және жер салығының мөлшерлемелерін арттыру (азайту)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"2003 жылғы 20 маусымдағы Қазақстан Республикасының Жер кодексінің 8 бабына, "Салық және бюджетке төленетін басқа да міндетті төлемдер туралы (Салық кодексі)" 2017 жылғы 25 желтоқсандағы Қазақстан Республикасы Кодексінің 510 бабына сәйкес, Зеренді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шешімнің 3 қосымшасына сәйкес жер салығының мөлшерлемелері арттырылсын (азайтылсын).";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"базалық" сөзі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"ставкаларының", "жоғарылату", "(төмендету)", "төмендету" сөздері "мөлшерлемелерінің", "арттыру", "(азайту)", "азайту" сөздеріне ауыстырылсын.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Ж.Шәймерденов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