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9915" w14:textId="9129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Зеренді ауданының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2018 жылғы 16 ақпандағы № 19-154 шешімі. Ақмола облысының Әділет департаментінде 2018 жылғы 1 наурызда № 6445 болып тіркелді. Күші жойылды - Ақмола облысы Зеренді аудандық мәслихатының 2022 жылғы 30 наурыздағы № 17-119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Зеренді аудандық мәслихатының 30.03.2022 </w:t>
      </w:r>
      <w:r>
        <w:rPr>
          <w:rFonts w:ascii="Times New Roman"/>
          <w:b w:val="false"/>
          <w:i w:val="false"/>
          <w:color w:val="ff0000"/>
          <w:sz w:val="28"/>
        </w:rPr>
        <w:t>№ 17-119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Зеренді ауданының ауыл шаруашылығы мақсатындағы жерлерге жер салығының базалық мөлшерлемелері он есеге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"16" ақпан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министірлігінің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Зеренді ауданы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Ж.Шәймерденов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"16" ақпан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