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e2332" w14:textId="f9e23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ауданының 2019-2021 жылдарға арналған бюджеті туралы</w:t>
      </w:r>
    </w:p>
    <w:p>
      <w:pPr>
        <w:spacing w:after="0"/>
        <w:ind w:left="0"/>
        <w:jc w:val="both"/>
      </w:pPr>
      <w:r>
        <w:rPr>
          <w:rFonts w:ascii="Times New Roman"/>
          <w:b w:val="false"/>
          <w:i w:val="false"/>
          <w:color w:val="000000"/>
          <w:sz w:val="28"/>
        </w:rPr>
        <w:t>Ақмола облысы Зеренді аудандық мәслихатының 2018 жылғы 21 желтоқсандағы № 32-229 шешімі. Ақмола облысының Әділет департаментінде 2019 жылғы 10 қаңтарда № 7029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Зеренді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Зеренді ауданының 2019-2021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соның ішінде 2019 жылға келесі көлемдерде бекітілсін:</w:t>
      </w:r>
    </w:p>
    <w:bookmarkEnd w:id="1"/>
    <w:p>
      <w:pPr>
        <w:spacing w:after="0"/>
        <w:ind w:left="0"/>
        <w:jc w:val="both"/>
      </w:pPr>
      <w:r>
        <w:rPr>
          <w:rFonts w:ascii="Times New Roman"/>
          <w:b w:val="false"/>
          <w:i w:val="false"/>
          <w:color w:val="000000"/>
          <w:sz w:val="28"/>
        </w:rPr>
        <w:t>
      1) кірістер – 8 251 677,6 мың теңге, оның ішінде:</w:t>
      </w:r>
    </w:p>
    <w:p>
      <w:pPr>
        <w:spacing w:after="0"/>
        <w:ind w:left="0"/>
        <w:jc w:val="both"/>
      </w:pPr>
      <w:r>
        <w:rPr>
          <w:rFonts w:ascii="Times New Roman"/>
          <w:b w:val="false"/>
          <w:i w:val="false"/>
          <w:color w:val="000000"/>
          <w:sz w:val="28"/>
        </w:rPr>
        <w:t>
      салықтық түсімдер – 2 137 610,0 мың теңге;</w:t>
      </w:r>
    </w:p>
    <w:p>
      <w:pPr>
        <w:spacing w:after="0"/>
        <w:ind w:left="0"/>
        <w:jc w:val="both"/>
      </w:pPr>
      <w:r>
        <w:rPr>
          <w:rFonts w:ascii="Times New Roman"/>
          <w:b w:val="false"/>
          <w:i w:val="false"/>
          <w:color w:val="000000"/>
          <w:sz w:val="28"/>
        </w:rPr>
        <w:t>
      салықтық емес түсімдер – 15 670,2 мың теңге;</w:t>
      </w:r>
    </w:p>
    <w:p>
      <w:pPr>
        <w:spacing w:after="0"/>
        <w:ind w:left="0"/>
        <w:jc w:val="both"/>
      </w:pPr>
      <w:r>
        <w:rPr>
          <w:rFonts w:ascii="Times New Roman"/>
          <w:b w:val="false"/>
          <w:i w:val="false"/>
          <w:color w:val="000000"/>
          <w:sz w:val="28"/>
        </w:rPr>
        <w:t>
      негізгі капиталды сатудан түсетін түсімдер – 177 755,6 мың теңге;</w:t>
      </w:r>
    </w:p>
    <w:p>
      <w:pPr>
        <w:spacing w:after="0"/>
        <w:ind w:left="0"/>
        <w:jc w:val="both"/>
      </w:pPr>
      <w:r>
        <w:rPr>
          <w:rFonts w:ascii="Times New Roman"/>
          <w:b w:val="false"/>
          <w:i w:val="false"/>
          <w:color w:val="000000"/>
          <w:sz w:val="28"/>
        </w:rPr>
        <w:t>
      трансферттер түсімі – 5 920 641,8 мың теңге;</w:t>
      </w:r>
    </w:p>
    <w:p>
      <w:pPr>
        <w:spacing w:after="0"/>
        <w:ind w:left="0"/>
        <w:jc w:val="both"/>
      </w:pPr>
      <w:r>
        <w:rPr>
          <w:rFonts w:ascii="Times New Roman"/>
          <w:b w:val="false"/>
          <w:i w:val="false"/>
          <w:color w:val="000000"/>
          <w:sz w:val="28"/>
        </w:rPr>
        <w:t>
      2) шығындар – 8 342 224,7 мың теңге;</w:t>
      </w:r>
    </w:p>
    <w:p>
      <w:pPr>
        <w:spacing w:after="0"/>
        <w:ind w:left="0"/>
        <w:jc w:val="both"/>
      </w:pPr>
      <w:r>
        <w:rPr>
          <w:rFonts w:ascii="Times New Roman"/>
          <w:b w:val="false"/>
          <w:i w:val="false"/>
          <w:color w:val="000000"/>
          <w:sz w:val="28"/>
        </w:rPr>
        <w:t>
      3) таза бюджеттік кредиттеу – 30 327,5 мың теңге, оның ішінде:</w:t>
      </w:r>
    </w:p>
    <w:p>
      <w:pPr>
        <w:spacing w:after="0"/>
        <w:ind w:left="0"/>
        <w:jc w:val="both"/>
      </w:pPr>
      <w:r>
        <w:rPr>
          <w:rFonts w:ascii="Times New Roman"/>
          <w:b w:val="false"/>
          <w:i w:val="false"/>
          <w:color w:val="000000"/>
          <w:sz w:val="28"/>
        </w:rPr>
        <w:t>
      бюджеттік кредиттер – 85 841,7 мың теңге;</w:t>
      </w:r>
    </w:p>
    <w:p>
      <w:pPr>
        <w:spacing w:after="0"/>
        <w:ind w:left="0"/>
        <w:jc w:val="both"/>
      </w:pPr>
      <w:r>
        <w:rPr>
          <w:rFonts w:ascii="Times New Roman"/>
          <w:b w:val="false"/>
          <w:i w:val="false"/>
          <w:color w:val="000000"/>
          <w:sz w:val="28"/>
        </w:rPr>
        <w:t>
      бюджеттік кредиттерді өтеу – 55 514,2 мың теңге;</w:t>
      </w:r>
    </w:p>
    <w:p>
      <w:pPr>
        <w:spacing w:after="0"/>
        <w:ind w:left="0"/>
        <w:jc w:val="both"/>
      </w:pPr>
      <w:r>
        <w:rPr>
          <w:rFonts w:ascii="Times New Roman"/>
          <w:b w:val="false"/>
          <w:i w:val="false"/>
          <w:color w:val="000000"/>
          <w:sz w:val="28"/>
        </w:rPr>
        <w:t>
      4) қаржы активтерімен операциялар бойынша сальдо – - 16 150,0 мың теңге, оның ішінде:</w:t>
      </w:r>
    </w:p>
    <w:p>
      <w:pPr>
        <w:spacing w:after="0"/>
        <w:ind w:left="0"/>
        <w:jc w:val="both"/>
      </w:pPr>
      <w:r>
        <w:rPr>
          <w:rFonts w:ascii="Times New Roman"/>
          <w:b w:val="false"/>
          <w:i w:val="false"/>
          <w:color w:val="000000"/>
          <w:sz w:val="28"/>
        </w:rPr>
        <w:t>
      қаржы активтерiн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16 150,0 мың теңге;</w:t>
      </w:r>
    </w:p>
    <w:p>
      <w:pPr>
        <w:spacing w:after="0"/>
        <w:ind w:left="0"/>
        <w:jc w:val="both"/>
      </w:pPr>
      <w:r>
        <w:rPr>
          <w:rFonts w:ascii="Times New Roman"/>
          <w:b w:val="false"/>
          <w:i w:val="false"/>
          <w:color w:val="000000"/>
          <w:sz w:val="28"/>
        </w:rPr>
        <w:t>
      5) бюджет тапшылығы (профициті) – - 104 724,6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104 724,6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Зеренді аудандық мәслихатының 13.12.2019 </w:t>
      </w:r>
      <w:r>
        <w:rPr>
          <w:rFonts w:ascii="Times New Roman"/>
          <w:b w:val="false"/>
          <w:i w:val="false"/>
          <w:color w:val="000000"/>
          <w:sz w:val="28"/>
        </w:rPr>
        <w:t>№ 48-316</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2019 жылға арналған аудандық бюджетте республикалық бюджеттен нысаналы трансферттер және бюджеттік кредиттер </w:t>
      </w:r>
      <w:r>
        <w:rPr>
          <w:rFonts w:ascii="Times New Roman"/>
          <w:b w:val="false"/>
          <w:i w:val="false"/>
          <w:color w:val="000000"/>
          <w:sz w:val="28"/>
        </w:rPr>
        <w:t>4-қосымшаға</w:t>
      </w:r>
      <w:r>
        <w:rPr>
          <w:rFonts w:ascii="Times New Roman"/>
          <w:b w:val="false"/>
          <w:i w:val="false"/>
          <w:color w:val="000000"/>
          <w:sz w:val="28"/>
        </w:rPr>
        <w:t xml:space="preserve"> сәйкес қарастырылғаны ескерілсін.</w:t>
      </w:r>
    </w:p>
    <w:bookmarkEnd w:id="2"/>
    <w:bookmarkStart w:name="z4" w:id="3"/>
    <w:p>
      <w:pPr>
        <w:spacing w:after="0"/>
        <w:ind w:left="0"/>
        <w:jc w:val="both"/>
      </w:pPr>
      <w:r>
        <w:rPr>
          <w:rFonts w:ascii="Times New Roman"/>
          <w:b w:val="false"/>
          <w:i w:val="false"/>
          <w:color w:val="000000"/>
          <w:sz w:val="28"/>
        </w:rPr>
        <w:t>
      3. 2019 жылға арналған аудандық бюджетте облыстық бюджеттен берiлетiн 2 484 379 мың теңге сомасындағы субвенциялар қарастырылғаны ескерілсін.</w:t>
      </w:r>
    </w:p>
    <w:bookmarkEnd w:id="3"/>
    <w:bookmarkStart w:name="z5" w:id="4"/>
    <w:p>
      <w:pPr>
        <w:spacing w:after="0"/>
        <w:ind w:left="0"/>
        <w:jc w:val="both"/>
      </w:pPr>
      <w:r>
        <w:rPr>
          <w:rFonts w:ascii="Times New Roman"/>
          <w:b w:val="false"/>
          <w:i w:val="false"/>
          <w:color w:val="000000"/>
          <w:sz w:val="28"/>
        </w:rPr>
        <w:t>
      4. Аудандық бюджеттен 69 746 мың теңге сомасында ауылдық округтер бюджеттеріне және кент бюджетіне берілетін субвенция көлемі аудандық бюджетте 2019 жылға қарастырылғаны ескерілсін, оның ішінде:</w:t>
      </w:r>
    </w:p>
    <w:bookmarkEnd w:id="4"/>
    <w:p>
      <w:pPr>
        <w:spacing w:after="0"/>
        <w:ind w:left="0"/>
        <w:jc w:val="both"/>
      </w:pPr>
      <w:r>
        <w:rPr>
          <w:rFonts w:ascii="Times New Roman"/>
          <w:b w:val="false"/>
          <w:i w:val="false"/>
          <w:color w:val="000000"/>
          <w:sz w:val="28"/>
        </w:rPr>
        <w:t>
      Ақкөл ауылдық округінің – 10 862 мың теңге;</w:t>
      </w:r>
    </w:p>
    <w:p>
      <w:pPr>
        <w:spacing w:after="0"/>
        <w:ind w:left="0"/>
        <w:jc w:val="both"/>
      </w:pPr>
      <w:r>
        <w:rPr>
          <w:rFonts w:ascii="Times New Roman"/>
          <w:b w:val="false"/>
          <w:i w:val="false"/>
          <w:color w:val="000000"/>
          <w:sz w:val="28"/>
        </w:rPr>
        <w:t>
      Алексеевка кентінің – 11 996 мың теңге;</w:t>
      </w:r>
    </w:p>
    <w:p>
      <w:pPr>
        <w:spacing w:after="0"/>
        <w:ind w:left="0"/>
        <w:jc w:val="both"/>
      </w:pPr>
      <w:r>
        <w:rPr>
          <w:rFonts w:ascii="Times New Roman"/>
          <w:b w:val="false"/>
          <w:i w:val="false"/>
          <w:color w:val="000000"/>
          <w:sz w:val="28"/>
        </w:rPr>
        <w:t>
      Бұлақ ауылдық округінің – 12 559 мың теңге;</w:t>
      </w:r>
    </w:p>
    <w:p>
      <w:pPr>
        <w:spacing w:after="0"/>
        <w:ind w:left="0"/>
        <w:jc w:val="both"/>
      </w:pPr>
      <w:r>
        <w:rPr>
          <w:rFonts w:ascii="Times New Roman"/>
          <w:b w:val="false"/>
          <w:i w:val="false"/>
          <w:color w:val="000000"/>
          <w:sz w:val="28"/>
        </w:rPr>
        <w:t>
      Зеренді ауылдық округінің – 6 167 мың теңге;</w:t>
      </w:r>
    </w:p>
    <w:p>
      <w:pPr>
        <w:spacing w:after="0"/>
        <w:ind w:left="0"/>
        <w:jc w:val="both"/>
      </w:pPr>
      <w:r>
        <w:rPr>
          <w:rFonts w:ascii="Times New Roman"/>
          <w:b w:val="false"/>
          <w:i w:val="false"/>
          <w:color w:val="000000"/>
          <w:sz w:val="28"/>
        </w:rPr>
        <w:t>
      Қонысбай ауылдық округінің – 3 998 мың теңге;</w:t>
      </w:r>
    </w:p>
    <w:p>
      <w:pPr>
        <w:spacing w:after="0"/>
        <w:ind w:left="0"/>
        <w:jc w:val="both"/>
      </w:pPr>
      <w:r>
        <w:rPr>
          <w:rFonts w:ascii="Times New Roman"/>
          <w:b w:val="false"/>
          <w:i w:val="false"/>
          <w:color w:val="000000"/>
          <w:sz w:val="28"/>
        </w:rPr>
        <w:t>
      Күсеп ауылдық округінің – 10 457 мың теңге;</w:t>
      </w:r>
    </w:p>
    <w:p>
      <w:pPr>
        <w:spacing w:after="0"/>
        <w:ind w:left="0"/>
        <w:jc w:val="both"/>
      </w:pPr>
      <w:r>
        <w:rPr>
          <w:rFonts w:ascii="Times New Roman"/>
          <w:b w:val="false"/>
          <w:i w:val="false"/>
          <w:color w:val="000000"/>
          <w:sz w:val="28"/>
        </w:rPr>
        <w:t>
      Чаглинка ауылдық округінің – 13 707 мың теңге.</w:t>
      </w:r>
    </w:p>
    <w:bookmarkStart w:name="z6" w:id="5"/>
    <w:p>
      <w:pPr>
        <w:spacing w:after="0"/>
        <w:ind w:left="0"/>
        <w:jc w:val="both"/>
      </w:pPr>
      <w:r>
        <w:rPr>
          <w:rFonts w:ascii="Times New Roman"/>
          <w:b w:val="false"/>
          <w:i w:val="false"/>
          <w:color w:val="000000"/>
          <w:sz w:val="28"/>
        </w:rPr>
        <w:t>
      5. Аудандық бюджеттен 17 500 мың теңге сомасында ауылдық округтер бюджеттеріне және кент бюджетіне берілетін ағымдағы нысаналы трансферттер аудандық бюджетте 2019 жылға қарастырылғаны ескерілсін, оның ішінде:</w:t>
      </w:r>
    </w:p>
    <w:bookmarkEnd w:id="5"/>
    <w:p>
      <w:pPr>
        <w:spacing w:after="0"/>
        <w:ind w:left="0"/>
        <w:jc w:val="both"/>
      </w:pPr>
      <w:r>
        <w:rPr>
          <w:rFonts w:ascii="Times New Roman"/>
          <w:b w:val="false"/>
          <w:i w:val="false"/>
          <w:color w:val="000000"/>
          <w:sz w:val="28"/>
        </w:rPr>
        <w:t>
      Ақкөл ауылдық округінің – 2 500 мың теңге;</w:t>
      </w:r>
    </w:p>
    <w:p>
      <w:pPr>
        <w:spacing w:after="0"/>
        <w:ind w:left="0"/>
        <w:jc w:val="both"/>
      </w:pPr>
      <w:r>
        <w:rPr>
          <w:rFonts w:ascii="Times New Roman"/>
          <w:b w:val="false"/>
          <w:i w:val="false"/>
          <w:color w:val="000000"/>
          <w:sz w:val="28"/>
        </w:rPr>
        <w:t>
      Алексеевка кентінің – 10 000 мың теңге;</w:t>
      </w:r>
    </w:p>
    <w:p>
      <w:pPr>
        <w:spacing w:after="0"/>
        <w:ind w:left="0"/>
        <w:jc w:val="both"/>
      </w:pPr>
      <w:r>
        <w:rPr>
          <w:rFonts w:ascii="Times New Roman"/>
          <w:b w:val="false"/>
          <w:i w:val="false"/>
          <w:color w:val="000000"/>
          <w:sz w:val="28"/>
        </w:rPr>
        <w:t>
      Зеренді ауылдық округінің – 5 000 мың теңге.</w:t>
      </w:r>
    </w:p>
    <w:bookmarkStart w:name="z7" w:id="6"/>
    <w:p>
      <w:pPr>
        <w:spacing w:after="0"/>
        <w:ind w:left="0"/>
        <w:jc w:val="both"/>
      </w:pPr>
      <w:r>
        <w:rPr>
          <w:rFonts w:ascii="Times New Roman"/>
          <w:b w:val="false"/>
          <w:i w:val="false"/>
          <w:color w:val="000000"/>
          <w:sz w:val="28"/>
        </w:rPr>
        <w:t>
      6. 2019 жылға арналған аудандық бюджетте 49 654 мың теңге сомасында мамандарды әлеуметтік қолдау шараларын іске асыру үшін 2010, 2011, 2012, 2013, 2014, 2015, 2016, 2017 және 2018 жылдарға бөлінген бюджеттік кредиттер бойынша негізгі қарыздардың өтеуі көзделгені ескерiлсiн.</w:t>
      </w:r>
    </w:p>
    <w:bookmarkEnd w:id="6"/>
    <w:bookmarkStart w:name="z8" w:id="7"/>
    <w:p>
      <w:pPr>
        <w:spacing w:after="0"/>
        <w:ind w:left="0"/>
        <w:jc w:val="both"/>
      </w:pPr>
      <w:r>
        <w:rPr>
          <w:rFonts w:ascii="Times New Roman"/>
          <w:b w:val="false"/>
          <w:i w:val="false"/>
          <w:color w:val="000000"/>
          <w:sz w:val="28"/>
        </w:rPr>
        <w:t xml:space="preserve">
      7. 2019 жылға арналған аудандық бюджетте облыстық бюджеттен нысаналы трансферттер </w:t>
      </w:r>
      <w:r>
        <w:rPr>
          <w:rFonts w:ascii="Times New Roman"/>
          <w:b w:val="false"/>
          <w:i w:val="false"/>
          <w:color w:val="000000"/>
          <w:sz w:val="28"/>
        </w:rPr>
        <w:t>5-қосымшаға</w:t>
      </w:r>
      <w:r>
        <w:rPr>
          <w:rFonts w:ascii="Times New Roman"/>
          <w:b w:val="false"/>
          <w:i w:val="false"/>
          <w:color w:val="000000"/>
          <w:sz w:val="28"/>
        </w:rPr>
        <w:t xml:space="preserve"> сәйкес қарастырылғаны ескерiлсiн.</w:t>
      </w:r>
    </w:p>
    <w:bookmarkEnd w:id="7"/>
    <w:bookmarkStart w:name="z9" w:id="8"/>
    <w:p>
      <w:pPr>
        <w:spacing w:after="0"/>
        <w:ind w:left="0"/>
        <w:jc w:val="both"/>
      </w:pPr>
      <w:r>
        <w:rPr>
          <w:rFonts w:ascii="Times New Roman"/>
          <w:b w:val="false"/>
          <w:i w:val="false"/>
          <w:color w:val="000000"/>
          <w:sz w:val="28"/>
        </w:rPr>
        <w:t>
      8. 2019 жылға арналған аудандық жергілікті атқарушы органның резерві 46 125 мың теңге сомасында бекітілсін.</w:t>
      </w:r>
    </w:p>
    <w:bookmarkEnd w:id="8"/>
    <w:bookmarkStart w:name="z10" w:id="9"/>
    <w:p>
      <w:pPr>
        <w:spacing w:after="0"/>
        <w:ind w:left="0"/>
        <w:jc w:val="both"/>
      </w:pPr>
      <w:r>
        <w:rPr>
          <w:rFonts w:ascii="Times New Roman"/>
          <w:b w:val="false"/>
          <w:i w:val="false"/>
          <w:color w:val="000000"/>
          <w:sz w:val="28"/>
        </w:rPr>
        <w:t>
      9. Тiзбе бойынша азаматтық қызметші болып табылатын және ауылдық жерлерде қызмет iстейтiн әлеуметтiк қамсыздандыру, бiлiм беру, мәдениет және спорт саласының мамандарына, қызметтiң осы түрлерiмен қалалық жағдайда айналысатын мамандардың жалақыларымен және тарифтiк ставкаларымен салыстырғанда жиырма бес пайызға жоғары лауазымдық жалақылар мен тарифтiк ставкалар ескерілсін.</w:t>
      </w:r>
    </w:p>
    <w:bookmarkEnd w:id="9"/>
    <w:bookmarkStart w:name="z11" w:id="10"/>
    <w:p>
      <w:pPr>
        <w:spacing w:after="0"/>
        <w:ind w:left="0"/>
        <w:jc w:val="both"/>
      </w:pPr>
      <w:r>
        <w:rPr>
          <w:rFonts w:ascii="Times New Roman"/>
          <w:b w:val="false"/>
          <w:i w:val="false"/>
          <w:color w:val="000000"/>
          <w:sz w:val="28"/>
        </w:rPr>
        <w:t xml:space="preserve">
      10. 2019 жылға арналған аудандық бюджеттi атқару процесiнде секвестрлеуге жатпайтын аудандық бюджеттiк бағдарламалардың тiзбесi осы шешiмнiң </w:t>
      </w:r>
      <w:r>
        <w:rPr>
          <w:rFonts w:ascii="Times New Roman"/>
          <w:b w:val="false"/>
          <w:i w:val="false"/>
          <w:color w:val="000000"/>
          <w:sz w:val="28"/>
        </w:rPr>
        <w:t xml:space="preserve">6-қосымшасына </w:t>
      </w:r>
      <w:r>
        <w:rPr>
          <w:rFonts w:ascii="Times New Roman"/>
          <w:b w:val="false"/>
          <w:i w:val="false"/>
          <w:color w:val="000000"/>
          <w:sz w:val="28"/>
        </w:rPr>
        <w:t>сәйкес бекiтiлсiн.</w:t>
      </w:r>
    </w:p>
    <w:bookmarkEnd w:id="10"/>
    <w:bookmarkStart w:name="z12" w:id="11"/>
    <w:p>
      <w:pPr>
        <w:spacing w:after="0"/>
        <w:ind w:left="0"/>
        <w:jc w:val="both"/>
      </w:pPr>
      <w:r>
        <w:rPr>
          <w:rFonts w:ascii="Times New Roman"/>
          <w:b w:val="false"/>
          <w:i w:val="false"/>
          <w:color w:val="000000"/>
          <w:sz w:val="28"/>
        </w:rPr>
        <w:t xml:space="preserve">
      11. 2019 жылға арналған ауылдың, ауылдық округтердің бюджеттік бағдарламалары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p>
    <w:bookmarkEnd w:id="11"/>
    <w:bookmarkStart w:name="z13" w:id="12"/>
    <w:p>
      <w:pPr>
        <w:spacing w:after="0"/>
        <w:ind w:left="0"/>
        <w:jc w:val="both"/>
      </w:pPr>
      <w:r>
        <w:rPr>
          <w:rFonts w:ascii="Times New Roman"/>
          <w:b w:val="false"/>
          <w:i w:val="false"/>
          <w:color w:val="000000"/>
          <w:sz w:val="28"/>
        </w:rPr>
        <w:t xml:space="preserve">
      12. 2019 жылға арналған аудандық бюджетте жергілікті өзін-өзі басқару органдарына бөліп берілетін трансферттер </w:t>
      </w:r>
      <w:r>
        <w:rPr>
          <w:rFonts w:ascii="Times New Roman"/>
          <w:b w:val="false"/>
          <w:i w:val="false"/>
          <w:color w:val="000000"/>
          <w:sz w:val="28"/>
        </w:rPr>
        <w:t>8-қосымшаға</w:t>
      </w:r>
      <w:r>
        <w:rPr>
          <w:rFonts w:ascii="Times New Roman"/>
          <w:b w:val="false"/>
          <w:i w:val="false"/>
          <w:color w:val="000000"/>
          <w:sz w:val="28"/>
        </w:rPr>
        <w:t xml:space="preserve"> сәйкес қарастырылғаны ескерілсін.</w:t>
      </w:r>
    </w:p>
    <w:bookmarkEnd w:id="12"/>
    <w:bookmarkStart w:name="z14" w:id="13"/>
    <w:p>
      <w:pPr>
        <w:spacing w:after="0"/>
        <w:ind w:left="0"/>
        <w:jc w:val="both"/>
      </w:pPr>
      <w:r>
        <w:rPr>
          <w:rFonts w:ascii="Times New Roman"/>
          <w:b w:val="false"/>
          <w:i w:val="false"/>
          <w:color w:val="000000"/>
          <w:sz w:val="28"/>
        </w:rPr>
        <w:t>
      13. Заңнаманың өзгеруіне байланысты, жоғары бюджеттің шығындарын өтеуге аудандық бюджетте қаражат қайтару қарастырылғаны ескерілсін, оның ішінде:</w:t>
      </w:r>
    </w:p>
    <w:bookmarkEnd w:id="13"/>
    <w:p>
      <w:pPr>
        <w:spacing w:after="0"/>
        <w:ind w:left="0"/>
        <w:jc w:val="both"/>
      </w:pPr>
      <w:r>
        <w:rPr>
          <w:rFonts w:ascii="Times New Roman"/>
          <w:b w:val="false"/>
          <w:i w:val="false"/>
          <w:color w:val="000000"/>
          <w:sz w:val="28"/>
        </w:rPr>
        <w:t>
      2019 жылдан 2020 жылға дейін жұмыс беруші міндетті зейнетақы жарналарын енгізу кезеңін кейінге қалдыру;</w:t>
      </w:r>
    </w:p>
    <w:p>
      <w:pPr>
        <w:spacing w:after="0"/>
        <w:ind w:left="0"/>
        <w:jc w:val="both"/>
      </w:pPr>
      <w:r>
        <w:rPr>
          <w:rFonts w:ascii="Times New Roman"/>
          <w:b w:val="false"/>
          <w:i w:val="false"/>
          <w:color w:val="000000"/>
          <w:sz w:val="28"/>
        </w:rPr>
        <w:t>
      жұмыс берушілердің міндетті әлеуметтік сақтандыруға ұстап қалу мөлшерлемесін төмендету.</w:t>
      </w:r>
    </w:p>
    <w:bookmarkStart w:name="z15" w:id="14"/>
    <w:p>
      <w:pPr>
        <w:spacing w:after="0"/>
        <w:ind w:left="0"/>
        <w:jc w:val="both"/>
      </w:pPr>
      <w:r>
        <w:rPr>
          <w:rFonts w:ascii="Times New Roman"/>
          <w:b w:val="false"/>
          <w:i w:val="false"/>
          <w:color w:val="000000"/>
          <w:sz w:val="28"/>
        </w:rPr>
        <w:t>
      14.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Э.Халелова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М.Мұстафин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"21"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32-229 шешіміне</w:t>
            </w:r>
            <w:r>
              <w:br/>
            </w:r>
            <w:r>
              <w:rPr>
                <w:rFonts w:ascii="Times New Roman"/>
                <w:b w:val="false"/>
                <w:i w:val="false"/>
                <w:color w:val="000000"/>
                <w:sz w:val="20"/>
              </w:rPr>
              <w:t>1-қосымша</w:t>
            </w:r>
          </w:p>
        </w:tc>
      </w:tr>
    </w:tbl>
    <w:bookmarkStart w:name="z17" w:id="15"/>
    <w:p>
      <w:pPr>
        <w:spacing w:after="0"/>
        <w:ind w:left="0"/>
        <w:jc w:val="left"/>
      </w:pPr>
      <w:r>
        <w:rPr>
          <w:rFonts w:ascii="Times New Roman"/>
          <w:b/>
          <w:i w:val="false"/>
          <w:color w:val="000000"/>
        </w:rPr>
        <w:t xml:space="preserve"> 2019 жылға арналған аудандық бюджет</w:t>
      </w:r>
    </w:p>
    <w:bookmarkEnd w:id="15"/>
    <w:p>
      <w:pPr>
        <w:spacing w:after="0"/>
        <w:ind w:left="0"/>
        <w:jc w:val="both"/>
      </w:pPr>
      <w:r>
        <w:rPr>
          <w:rFonts w:ascii="Times New Roman"/>
          <w:b w:val="false"/>
          <w:i w:val="false"/>
          <w:color w:val="ff0000"/>
          <w:sz w:val="28"/>
        </w:rPr>
        <w:t xml:space="preserve">
      Ескерту. 1-қосымша жаңа редакцияда - Ақмола облысы Зеренді аудандық мәслихатының 13.12.2019 </w:t>
      </w:r>
      <w:r>
        <w:rPr>
          <w:rFonts w:ascii="Times New Roman"/>
          <w:b w:val="false"/>
          <w:i w:val="false"/>
          <w:color w:val="ff0000"/>
          <w:sz w:val="28"/>
        </w:rPr>
        <w:t>№ 48-316</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8251677,6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2137610,0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944570,0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944570,0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1022446,0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962147,0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137329,0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15670,2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177755,6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177755,6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176755,6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5920641,8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5920641,8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5920641,8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54"/>
        <w:gridCol w:w="1254"/>
        <w:gridCol w:w="5801"/>
        <w:gridCol w:w="3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8342224,7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461129,2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19457,2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19457,2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121556,1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117519,1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173533,6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173533,6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84062,3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63953,3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50392,7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44750,7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7891,2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4540188,6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4527930,6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15226,6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3672610,5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70695,0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237196,1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28677,9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240656,4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146668,1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588624,7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564624,6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31396,1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105003,7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49245,1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53604,4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12844,1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44706,2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барқаланың) тұрғын үй-коммуналдықшаруашылығы,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20615,1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371912,3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140795,4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138354,9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225696,4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183467,3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344246,1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248508,2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187603,0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28919,4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21096,6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9522,5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9522,5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165273,0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13261,5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13261,5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16641,8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115404,7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18025,7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Жануарлармен адамдардың денсаулығына қауіп төндіретін, жануарларды иесінде қалдырумен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20559,5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11257,5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11257,5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214937,0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1320478,5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1185207,4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865838,2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319369,2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63541,1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63541,1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236285,7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236285,7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69746,0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30327,5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85841,7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85841,7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85841,7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85841,7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55514,2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55514,2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55514,2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-104724,6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104724,6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85841,7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85841,7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85841,7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55514,2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55514,2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55514,2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55514,2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74397,1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74397,1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74397,1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32-229 шешіміне</w:t>
            </w:r>
            <w:r>
              <w:br/>
            </w:r>
            <w:r>
              <w:rPr>
                <w:rFonts w:ascii="Times New Roman"/>
                <w:b w:val="false"/>
                <w:i w:val="false"/>
                <w:color w:val="000000"/>
                <w:sz w:val="20"/>
              </w:rPr>
              <w:t>2-қосымша</w:t>
            </w:r>
          </w:p>
        </w:tc>
      </w:tr>
    </w:tbl>
    <w:bookmarkStart w:name="z19" w:id="16"/>
    <w:p>
      <w:pPr>
        <w:spacing w:after="0"/>
        <w:ind w:left="0"/>
        <w:jc w:val="left"/>
      </w:pPr>
      <w:r>
        <w:rPr>
          <w:rFonts w:ascii="Times New Roman"/>
          <w:b/>
          <w:i w:val="false"/>
          <w:color w:val="000000"/>
        </w:rPr>
        <w:t xml:space="preserve"> 2020 жылға арналған аудандық бюджет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4839276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2108362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947284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947284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997491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933672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138208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2699714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2699714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2699714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1306"/>
        <w:gridCol w:w="1307"/>
        <w:gridCol w:w="6043"/>
        <w:gridCol w:w="26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4819276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345342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3379053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3368861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2819182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188437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174505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198715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176361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197139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141979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137979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287609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202914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148853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69746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32-229 шешіміне</w:t>
            </w:r>
            <w:r>
              <w:br/>
            </w:r>
            <w:r>
              <w:rPr>
                <w:rFonts w:ascii="Times New Roman"/>
                <w:b w:val="false"/>
                <w:i w:val="false"/>
                <w:color w:val="000000"/>
                <w:sz w:val="20"/>
              </w:rPr>
              <w:t>3-қосымша</w:t>
            </w:r>
          </w:p>
        </w:tc>
      </w:tr>
    </w:tbl>
    <w:bookmarkStart w:name="z21" w:id="17"/>
    <w:p>
      <w:pPr>
        <w:spacing w:after="0"/>
        <w:ind w:left="0"/>
        <w:jc w:val="left"/>
      </w:pPr>
      <w:r>
        <w:rPr>
          <w:rFonts w:ascii="Times New Roman"/>
          <w:b/>
          <w:i w:val="false"/>
          <w:color w:val="000000"/>
        </w:rPr>
        <w:t xml:space="preserve"> 2021 жылға арналған аудандық бюджет</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4856113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2133991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966230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966230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933672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138825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2689822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2689822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2689822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1306"/>
        <w:gridCol w:w="1307"/>
        <w:gridCol w:w="6043"/>
        <w:gridCol w:w="26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4836113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345342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3533869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3523677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2973998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188437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174505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198715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176361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287609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202914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148853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69746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32-229 шешіміне</w:t>
            </w:r>
            <w:r>
              <w:br/>
            </w:r>
            <w:r>
              <w:rPr>
                <w:rFonts w:ascii="Times New Roman"/>
                <w:b w:val="false"/>
                <w:i w:val="false"/>
                <w:color w:val="000000"/>
                <w:sz w:val="20"/>
              </w:rPr>
              <w:t>4-қосымша</w:t>
            </w:r>
          </w:p>
        </w:tc>
      </w:tr>
    </w:tbl>
    <w:bookmarkStart w:name="z23" w:id="18"/>
    <w:p>
      <w:pPr>
        <w:spacing w:after="0"/>
        <w:ind w:left="0"/>
        <w:jc w:val="left"/>
      </w:pPr>
      <w:r>
        <w:rPr>
          <w:rFonts w:ascii="Times New Roman"/>
          <w:b/>
          <w:i w:val="false"/>
          <w:color w:val="000000"/>
        </w:rPr>
        <w:t xml:space="preserve"> 2019 жылға арналған республикалық бюджеттен нысаналы трансферттер және бюджеттік кредиттер</w:t>
      </w:r>
    </w:p>
    <w:bookmarkEnd w:id="18"/>
    <w:p>
      <w:pPr>
        <w:spacing w:after="0"/>
        <w:ind w:left="0"/>
        <w:jc w:val="both"/>
      </w:pPr>
      <w:r>
        <w:rPr>
          <w:rFonts w:ascii="Times New Roman"/>
          <w:b w:val="false"/>
          <w:i w:val="false"/>
          <w:color w:val="ff0000"/>
          <w:sz w:val="28"/>
        </w:rPr>
        <w:t xml:space="preserve">
      Ескерту. 4-қосымша жаңа редакцияда - Ақмола облысы Зеренді аудандық мәслихатының 13.12.2019 </w:t>
      </w:r>
      <w:r>
        <w:rPr>
          <w:rFonts w:ascii="Times New Roman"/>
          <w:b w:val="false"/>
          <w:i w:val="false"/>
          <w:color w:val="ff0000"/>
          <w:sz w:val="28"/>
        </w:rPr>
        <w:t>№ 48-316</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3"/>
        <w:gridCol w:w="1827"/>
      </w:tblGrid>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тенге</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3021362,7</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3021362,7</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трансферттердің сомаларын бөлу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753183,3</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әкімшілік қызметшілердің жекелеген санаттарының жалақысын көтеруге берілетін ағымдағы нысаналы трансферттердің сомаларын бөлу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30378,5</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389321,8</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бастауыш, негізгі және жалпы орта білім беру ұйымдарының мұғалімдері мен педагог-психологтарының еңбегіне ақы төлеуді ұлғайтуға ағымдағы нысаналы трансферттердің сомаларын бөлу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251187,7</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бiлiм беру объектілерінің жөндеуіне берілетін ағымдағы нысаналы трансферттердің сомаларын бөлу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138134,1</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Еленовка ауылындағы Еленовка орта мектебінің ғимаратын күрделі жөндеу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138134,1</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329509,1</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еңбек нарығын дамытуға берілетін ағымдағы нысаналы трансферттердің сомаларын бөлу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63441,1</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атаулы әлеуметтік көмек төлеміне берілетін ағымдағы нысаналы трансферттердің сомаларын бөлу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227870,0</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трансферттердің сомаларын бөлу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24442,0</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мүгедектерді міндетті гигиеналық құралдармен қамтамасыз ету нормаларын ұлғайтуға берілетін ағымдағы нысаналы трансферттердің сомаларын бөлу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5982,0</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үкіметтік емес ұйымдарға мемлекеттік әлеуметтік тапсырысты орналастыруға берілетін ағымдағы нысаналы трансферттердің сомаларын бөлу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4581,0</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ымдау тілі маманының қызмет көрсетуге берілетін ағымдағы нысаналы трансферттердің сомаларын бөлу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техникалық көмекші (компенсаторлық) құралдар Тізбесін кеңейтуге берілетін ағымдағы нысаналы трансферттердің сомаларын бөлу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2926,0</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1298075,3</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мүгедектерге қызмет көрсетуге бағдарланған ұйымдар орналасқан жерлерде жол белгілері мен сілтегіштерін орнатуға берілетін ағымдағы нысаналы трансферттердің сомаларын бөлу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Садовый ауылдық округі шекараларында "Елікті тау-шаңғылы базасына кіреберіс" автожолын қайта жаңарту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214937,0</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инфрақұрылымды дамыту - Зеренді ауылы Лесная көшесі бойынша "Көкшетау" Мемлекеттік ұлттық табиғи паркінің шекарасына дейінгі автомобиль жолын қайта жаңарту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303054,0</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 бойынша іс-шараларды іске асыруға Республикалық бюджеттен берiлетiн нысаналы ағымдағы трансферттердің сомаларын бөлу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780056,3</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57063,1</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 әлеуметтік және инженерлік инфрақұрылым бойынша іс-шараларды іске асыруға Республикалық бюджеттен берiлетiн нысаналы ағымдағы трансферттердің сомаларын бөлу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57063,1</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163831,6</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бюджеттерге инженерлік-коммуникациялық инфрақұрылымды дамытуға және (немесе) жайластыруға берілетін нысаналы трансферттердің сомаларын бөлу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151705,0</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аз қамтылған көп балалы отбасыларға коммуналдық тұрғын үй қорының тұрғын үйін сатып алуға берілетін ағымдағы нысаналы трансферттердің сомаларын бөлу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12126,6</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141422,1</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141422,1</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мамандарды әлеуметтік қолдау шараларын іске асыру үшін берілетін бюджеттік кредиттердің сомаларын бөлу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85841,7</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2010, 2011, 2012, 2013, 2014, 2015, 2016, 2017 және 2018 жылдарға бөлінген бюджеттік кредиттер бойынша негізгі қарыздарды өтеу сомаларын бөлу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49653,9</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мамандарды әлеуметтік қолдау шараларын іске асыру үшін берілетін бюджеттік кредиттерді мерзімінен бұрын өтеу сомаларын бөлу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5860,3</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бойынша сыйақылардың және айыппұлдардың сомаларын бөлу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бюджеттің шығындарын өтеуге ағымдағы нысаналы трансферттерді қайтару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32-229 шешіміне</w:t>
            </w:r>
            <w:r>
              <w:br/>
            </w:r>
            <w:r>
              <w:rPr>
                <w:rFonts w:ascii="Times New Roman"/>
                <w:b w:val="false"/>
                <w:i w:val="false"/>
                <w:color w:val="000000"/>
                <w:sz w:val="20"/>
              </w:rPr>
              <w:t>5-қосымша</w:t>
            </w:r>
          </w:p>
        </w:tc>
      </w:tr>
    </w:tbl>
    <w:bookmarkStart w:name="z25" w:id="19"/>
    <w:p>
      <w:pPr>
        <w:spacing w:after="0"/>
        <w:ind w:left="0"/>
        <w:jc w:val="left"/>
      </w:pPr>
      <w:r>
        <w:rPr>
          <w:rFonts w:ascii="Times New Roman"/>
          <w:b/>
          <w:i w:val="false"/>
          <w:color w:val="000000"/>
        </w:rPr>
        <w:t xml:space="preserve"> 2019 жылға арналған облыстық бюджеттен нысаналы трансферттер</w:t>
      </w:r>
    </w:p>
    <w:bookmarkEnd w:id="19"/>
    <w:p>
      <w:pPr>
        <w:spacing w:after="0"/>
        <w:ind w:left="0"/>
        <w:jc w:val="both"/>
      </w:pPr>
      <w:r>
        <w:rPr>
          <w:rFonts w:ascii="Times New Roman"/>
          <w:b w:val="false"/>
          <w:i w:val="false"/>
          <w:color w:val="ff0000"/>
          <w:sz w:val="28"/>
        </w:rPr>
        <w:t xml:space="preserve">
      Ескерту. 5-қосымша жаңа редакцияда - Ақмола облысы Зеренді аудандық мәслихатының 13.12.2019 </w:t>
      </w:r>
      <w:r>
        <w:rPr>
          <w:rFonts w:ascii="Times New Roman"/>
          <w:b w:val="false"/>
          <w:i w:val="false"/>
          <w:color w:val="ff0000"/>
          <w:sz w:val="28"/>
        </w:rPr>
        <w:t>№ 48-316</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3"/>
        <w:gridCol w:w="3487"/>
      </w:tblGrid>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414900,1</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414900,1</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бюджеттің атқарылуын есепке алудың бірыңғай ақпараттық алаңын енгізуге берілген ағымдағы нысаналы трансферттердің сомасын бөлу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48521,0</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мектептерде IT-сыныптарын ашуға берілетін ағымдағы нысаналы трансферттердің сомаларын бөлу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10913,0</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мектептер үшін оқулықтар сатып алу және жеткізу берілген ағымдағы нысаналы трансферттердің сомаларын бөлу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19015,0</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"Денсаулық пен тіршілік дағдыларын қалыптастыру, сонымен қатар кәмелетке толмаған жас өспірімдер арасында өзіне-өзі қол жұмсаудың алдын алу" бағдарламасын енгізуге берілген ағымдағы нысаналы трансферттердің сомаларын бөлу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3798,0</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аз қамтылған отбасынан шыққан мектеп оқушыларын ыстық тамақпен қамтамасыз етуге берілген ағымдағы нысаналы трансферттердің сомаларын бөлу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12750,0</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аз қамтылған отбасынан шыққан мектеп оқушыларын мектеп формасымен және кеңсе тауарларымен қамтамасыз етуге берілген ағымдағы нысаналы трансферттердің сомаларын бөлу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2045,0</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176325,6</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бюджеттерге жобалау-сметалық құжаттаманы әзірлеуге және автомобиль жолдарын жөндеуге берілетін нысаналы ағымдағы трансферттердің сомаларын бөлу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Зеренді ауылындағы көше-жол жүйесінің ағымдағы жөндеу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тұрғын үй-коммуналдық шаруашылығын дамытуға берілетін ағымдағы нысаналы трансферттердің сомаларын бөлу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24228,5</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 бойынша іс-шараларды іске асыру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85781,9</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инфрақұрылымды дамыту - Зеренді ауылы Лесная көшесі бойынша "Көкшетау" Мемлекеттік ұлттық табиғи паркінің шекарасына дейінгі автомобиль жолын қайта жаңарту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16315,2</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6478,0</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 бойынша іс-шараларды іске асыру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6478,0</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90839,0</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бюджеттерге эпизоотияға қарсы іс-шараларды жүргізуге берілген ағымдағы нысаналы трансферттердің сомаларын бөлу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82391,0</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бруцелезбен ауыратын санитариялық союға жіберілетін ауыл шаруашылығы малдарының (ірі қара және ұсақ малдың) құнын өтеуге берілетін ағымдағы нысаналы трансферттердің сомаларын бөлу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8448,0</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60652,3</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Ақкөл ауылындағы жеке тұрғын үй құрылысы объектілеріне инженерлік-коммуникациялық инфақұрылым салу (электрберу желілерін салу)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19637,3</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Садовый ауылдық округінің Садовый ауылында электрберу желілерінің құрылысы</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12115,0</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Зеренді ауылы Ілиясов көшесі 61, 36-пәтерлі тұрғын үй құрылысы</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28900,0</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28384,2</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көпбалалы аналарды және көпбалалы отбасылардын балаларын жеңілдікпен жол жүруін қамтамасыз етуге берілген ағымдағы нысаналы трансферттердің сомаларын бөлу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қысқа мерзімдік кәсіби оқытуды іске асыруға берілген ағымдағы нысаналы трансферттердің сомаларын бөлу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15860,8</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қоныс аударушылар мен оралмандар үшін тұрғын үйді жалдау (жалға алу) бойынша шығындарды өтеуге субсидияларға берілген ағымдағы нысаналы трансферттердің сомаларын бөлу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3396,3</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еңбек нарығын дамытуға берілетін ағымдағы нысаналы трансферттердің сомаларын бөлу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Кеңес әскерлерінің Ауғанстаннан шығарылуының 30-жылдығына орай бір жолғы материалдық көмек төлеуге берілген ағымдағы нысаналы трансферттердің сомаларын бөлу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32-229 шешіміне</w:t>
            </w:r>
            <w:r>
              <w:br/>
            </w:r>
            <w:r>
              <w:rPr>
                <w:rFonts w:ascii="Times New Roman"/>
                <w:b w:val="false"/>
                <w:i w:val="false"/>
                <w:color w:val="000000"/>
                <w:sz w:val="20"/>
              </w:rPr>
              <w:t>6-қосымша</w:t>
            </w:r>
          </w:p>
        </w:tc>
      </w:tr>
    </w:tbl>
    <w:bookmarkStart w:name="z27" w:id="20"/>
    <w:p>
      <w:pPr>
        <w:spacing w:after="0"/>
        <w:ind w:left="0"/>
        <w:jc w:val="left"/>
      </w:pPr>
      <w:r>
        <w:rPr>
          <w:rFonts w:ascii="Times New Roman"/>
          <w:b/>
          <w:i w:val="false"/>
          <w:color w:val="000000"/>
        </w:rPr>
        <w:t xml:space="preserve"> 2019 жылға арналған аудандық бюджетті атқару процесінде секвестрлеуге жатпайтын аудандық бюджеттік бағдарламалардың тізбесі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32-229 шешіміне</w:t>
            </w:r>
            <w:r>
              <w:br/>
            </w:r>
            <w:r>
              <w:rPr>
                <w:rFonts w:ascii="Times New Roman"/>
                <w:b w:val="false"/>
                <w:i w:val="false"/>
                <w:color w:val="000000"/>
                <w:sz w:val="20"/>
              </w:rPr>
              <w:t>7-қосымша</w:t>
            </w:r>
          </w:p>
        </w:tc>
      </w:tr>
    </w:tbl>
    <w:bookmarkStart w:name="z29" w:id="21"/>
    <w:p>
      <w:pPr>
        <w:spacing w:after="0"/>
        <w:ind w:left="0"/>
        <w:jc w:val="left"/>
      </w:pPr>
      <w:r>
        <w:rPr>
          <w:rFonts w:ascii="Times New Roman"/>
          <w:b/>
          <w:i w:val="false"/>
          <w:color w:val="000000"/>
        </w:rPr>
        <w:t xml:space="preserve"> 2019 жылға арналған ауылдың, ауылдық округтерінің бюджеттік бағдарламалары</w:t>
      </w:r>
    </w:p>
    <w:bookmarkEnd w:id="21"/>
    <w:p>
      <w:pPr>
        <w:spacing w:after="0"/>
        <w:ind w:left="0"/>
        <w:jc w:val="both"/>
      </w:pPr>
      <w:r>
        <w:rPr>
          <w:rFonts w:ascii="Times New Roman"/>
          <w:b w:val="false"/>
          <w:i w:val="false"/>
          <w:color w:val="ff0000"/>
          <w:sz w:val="28"/>
        </w:rPr>
        <w:t xml:space="preserve">
      Ескерту. 7-қосымша жаңа редакцияда - Ақмола облысы Зеренді аудандық мәслихатының 13.12.2019 </w:t>
      </w:r>
      <w:r>
        <w:rPr>
          <w:rFonts w:ascii="Times New Roman"/>
          <w:b w:val="false"/>
          <w:i w:val="false"/>
          <w:color w:val="ff0000"/>
          <w:sz w:val="28"/>
        </w:rPr>
        <w:t>№ 48-316</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1532"/>
        <w:gridCol w:w="1532"/>
        <w:gridCol w:w="4762"/>
        <w:gridCol w:w="33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200307,1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Викторовка ауылдық округі әкімінің аппараты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21002,9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17604,9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Исаковка ауылдық округі әкімінің аппараты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 би атындағы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Қызылегіс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Қызылсая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10992,2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9952,2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10059,5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9259,5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Бәйтерек ауылдық округі әкімінің аппараты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14168,1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11703,1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Приречен ауылдық округі әкімінің аппараты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17538,0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Мәлік Ғабдуллин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16976,5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Садовый ауылдық округі әкімінің аппараты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13517,5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12817,5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Сарыөзек ауылдық округі әкімінің аппараты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10516,0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Сәкен Сейфуллин атындағы ауылдық округі әкімінің аппараты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14713,0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11849,0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Симферополь ауылдық округі әкімінің аппараты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13776,0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11658,8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10958,8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Айдабол ауылы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32-229 шешіміне</w:t>
            </w:r>
            <w:r>
              <w:br/>
            </w:r>
            <w:r>
              <w:rPr>
                <w:rFonts w:ascii="Times New Roman"/>
                <w:b w:val="false"/>
                <w:i w:val="false"/>
                <w:color w:val="000000"/>
                <w:sz w:val="20"/>
              </w:rPr>
              <w:t>8-қосымша</w:t>
            </w:r>
          </w:p>
        </w:tc>
      </w:tr>
    </w:tbl>
    <w:bookmarkStart w:name="z31" w:id="22"/>
    <w:p>
      <w:pPr>
        <w:spacing w:after="0"/>
        <w:ind w:left="0"/>
        <w:jc w:val="left"/>
      </w:pPr>
      <w:r>
        <w:rPr>
          <w:rFonts w:ascii="Times New Roman"/>
          <w:b/>
          <w:i w:val="false"/>
          <w:color w:val="000000"/>
        </w:rPr>
        <w:t xml:space="preserve"> 2019 жылға арналған жергілікті өзін-өзі басқару органдарына трансферттерді бөліп беру</w:t>
      </w:r>
    </w:p>
    <w:bookmarkEnd w:id="22"/>
    <w:p>
      <w:pPr>
        <w:spacing w:after="0"/>
        <w:ind w:left="0"/>
        <w:jc w:val="both"/>
      </w:pPr>
      <w:r>
        <w:rPr>
          <w:rFonts w:ascii="Times New Roman"/>
          <w:b w:val="false"/>
          <w:i w:val="false"/>
          <w:color w:val="ff0000"/>
          <w:sz w:val="28"/>
        </w:rPr>
        <w:t xml:space="preserve">
      Ескерту. 8-қосымша жаңа редакцияда - Ақмола облысы Зеренді аудандық мәслихатының 16.08.2019 </w:t>
      </w:r>
      <w:r>
        <w:rPr>
          <w:rFonts w:ascii="Times New Roman"/>
          <w:b w:val="false"/>
          <w:i w:val="false"/>
          <w:color w:val="ff0000"/>
          <w:sz w:val="28"/>
        </w:rPr>
        <w:t>№ 41-279</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5"/>
        <w:gridCol w:w="3369"/>
        <w:gridCol w:w="6456"/>
      </w:tblGrid>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rPr>
                <w:rFonts w:ascii="Times New Roman"/>
                <w:b w:val="false"/>
                <w:i w:val="false"/>
                <w:color w:val="000000"/>
                <w:sz w:val="20"/>
              </w:rPr>
              <w:t xml:space="preserve"> </w:t>
            </w:r>
            <w:r>
              <w:rPr>
                <w:rFonts w:ascii="Times New Roman"/>
                <w:b/>
                <w:i w:val="false"/>
                <w:color w:val="000000"/>
                <w:sz w:val="20"/>
              </w:rPr>
              <w:t>№</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45527,1</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Викторовка ауылдық округі әкімінің аппараты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Исаковка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 би атындағы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Қызылегіс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Қызылсая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Бәйтерек ауылдық округі әкімінің аппараты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Приречен ауылдық округі әкімінің аппараты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Мәлік Ғабдуллинның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Садовый ауылдық округі әкімінің аппараты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ауылдық округі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Сәкен Сейфуллин атындағы ауылдық округі әкімінің аппараты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1651,1</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Симферополь ауылдық округі әкімінің аппараты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Троицк ауылдық округі әкімінің аппараты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Айдабол ауылы әкімінің аппараты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