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e2f5" w14:textId="4ace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Зеренді ауданының ауылдық округтерінің бюджеттері және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2018 жылғы 24 желтоқсандағы № 33-235 шешімі. Ақмола облысының Әділет департаментінде 2019 жылғы 11 қаңтарда № 7038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ауданының Ақкөл ауылдық округінің 2019 – 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20 992,1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14 299,1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21 591,4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- 599,3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599,3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Зеренді аудандық мәслихатының 03.09.2019 </w:t>
      </w:r>
      <w:r>
        <w:rPr>
          <w:rFonts w:ascii="Times New Roman"/>
          <w:b w:val="false"/>
          <w:i w:val="false"/>
          <w:color w:val="000000"/>
          <w:sz w:val="28"/>
        </w:rPr>
        <w:t>№ 42-289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Зеренді ауданының Алексеевка кентінің 2019 – 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28 520,0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23 909,0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29 053,2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- 533,2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533,2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Зеренді аудандық мәслихатының 27.11.2019 </w:t>
      </w:r>
      <w:r>
        <w:rPr>
          <w:rFonts w:ascii="Times New Roman"/>
          <w:b w:val="false"/>
          <w:i w:val="false"/>
          <w:color w:val="000000"/>
          <w:sz w:val="28"/>
        </w:rPr>
        <w:t>№ 47-313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Зеренді ауданының Бұлақ ауылдық округінің 2019 – 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24 930,2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19 785,2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25 229,1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- 298,9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298,9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Зеренді аудандық мәслихатының 03.09.2019 </w:t>
      </w:r>
      <w:r>
        <w:rPr>
          <w:rFonts w:ascii="Times New Roman"/>
          <w:b w:val="false"/>
          <w:i w:val="false"/>
          <w:color w:val="000000"/>
          <w:sz w:val="28"/>
        </w:rPr>
        <w:t>№ 42-289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Зеренді ауданының Зеренді ауылдық округінің 2019 – 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88 067,0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35 320,0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52 747,0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88 548,6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- 481,6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481,6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Зеренді аудандық мәслихатының 27.11.2019 </w:t>
      </w:r>
      <w:r>
        <w:rPr>
          <w:rFonts w:ascii="Times New Roman"/>
          <w:b w:val="false"/>
          <w:i w:val="false"/>
          <w:color w:val="000000"/>
          <w:sz w:val="28"/>
        </w:rPr>
        <w:t>№ 47-313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Зеренді ауданының Қонысбай ауылдық округінің 2019 – 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17 358,0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10 731,0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6 627,0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19 148,4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- 1 790,4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1 790,4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Зеренді аудандық мәслихатының 29.10.2019 </w:t>
      </w:r>
      <w:r>
        <w:rPr>
          <w:rFonts w:ascii="Times New Roman"/>
          <w:b w:val="false"/>
          <w:i w:val="false"/>
          <w:color w:val="000000"/>
          <w:sz w:val="28"/>
        </w:rPr>
        <w:t>№ 45-306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Зеренді ауданының Күсеп ауылдық округінің 2019 – 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18 643,0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12 769,0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19 539,9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-896,9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896,9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Зеренді аудандық мәслихатының 19.07.2019 </w:t>
      </w:r>
      <w:r>
        <w:rPr>
          <w:rFonts w:ascii="Times New Roman"/>
          <w:b w:val="false"/>
          <w:i w:val="false"/>
          <w:color w:val="000000"/>
          <w:sz w:val="28"/>
        </w:rPr>
        <w:t>№ 40-274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Зеренді ауданының Чаглинка ауылдық округінің 2019 – 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31 405,0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25 905,0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31 930,8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- 525,8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525,8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Зеренді аудандық мәслихатының 29.10.2019 </w:t>
      </w:r>
      <w:r>
        <w:rPr>
          <w:rFonts w:ascii="Times New Roman"/>
          <w:b w:val="false"/>
          <w:i w:val="false"/>
          <w:color w:val="000000"/>
          <w:sz w:val="28"/>
        </w:rPr>
        <w:t>№ 45-306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2019 жылға арналған ауылдық округтер бюджеттерінде және кентінің бюджетінде аудандық бюджетінен берiлетiн 69 746 мың теңге сомасындағы субвенциялар қарастырылғаны ескерілсін.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2019 жылға арналған ауылдық округтер бюджеттерінде және кентінің бюджетінде аудандық бюджетінен берiлетiн 17 500 мың теңге сомасындағы ағымдағы нысаналы трансферттер қарастырылғаны ескерілсін.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Ә.Таласбаева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"24"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Ақкөл ауылдық округінің бюджеті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Зеренді аудандық мәслихатының 27.11.2019 </w:t>
      </w:r>
      <w:r>
        <w:rPr>
          <w:rFonts w:ascii="Times New Roman"/>
          <w:b w:val="false"/>
          <w:i w:val="false"/>
          <w:color w:val="ff0000"/>
          <w:sz w:val="28"/>
        </w:rPr>
        <w:t>№ 47-313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1-1-қосымша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Ақкөл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1-2-қосымша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Ақкөл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Алексеевка кентінің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Зеренді аудандық мәслихатының 27.11.2019 </w:t>
      </w:r>
      <w:r>
        <w:rPr>
          <w:rFonts w:ascii="Times New Roman"/>
          <w:b w:val="false"/>
          <w:i w:val="false"/>
          <w:color w:val="ff0000"/>
          <w:sz w:val="28"/>
        </w:rPr>
        <w:t>№ 47-313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2-1-қосымша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Алексеевка кентінің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2-2-қосымша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Алексеевка кентінің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активтерiмен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Бұлақ ауылдық округінің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облысы Зеренді аудандық мәслихатының 03.09.2019 </w:t>
      </w:r>
      <w:r>
        <w:rPr>
          <w:rFonts w:ascii="Times New Roman"/>
          <w:b w:val="false"/>
          <w:i w:val="false"/>
          <w:color w:val="ff0000"/>
          <w:sz w:val="28"/>
        </w:rPr>
        <w:t>№ 42-289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25229,1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3-1-қосымша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Бұлақ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3-2-қосымша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Бұлақ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Зеренді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Зеренді аудандық мәслихатының 27.11.2019 </w:t>
      </w:r>
      <w:r>
        <w:rPr>
          <w:rFonts w:ascii="Times New Roman"/>
          <w:b w:val="false"/>
          <w:i w:val="false"/>
          <w:color w:val="ff0000"/>
          <w:sz w:val="28"/>
        </w:rPr>
        <w:t>№ 47-313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88548,6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28747,3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25191,3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25191,3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Зеренді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активтерiмен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Зеренді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Қонысбай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Зеренді аудандық мәслихатының 29.10.2019 </w:t>
      </w:r>
      <w:r>
        <w:rPr>
          <w:rFonts w:ascii="Times New Roman"/>
          <w:b w:val="false"/>
          <w:i w:val="false"/>
          <w:color w:val="ff0000"/>
          <w:sz w:val="28"/>
        </w:rPr>
        <w:t>№ 45-306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5-1-қосымша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Қонысбай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Қонысбай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Күсеп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Ақмола облысы Зеренді аудандық мәслихатының 27.11.2019 </w:t>
      </w:r>
      <w:r>
        <w:rPr>
          <w:rFonts w:ascii="Times New Roman"/>
          <w:b w:val="false"/>
          <w:i w:val="false"/>
          <w:color w:val="ff0000"/>
          <w:sz w:val="28"/>
        </w:rPr>
        <w:t>№ 47-313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6-1-қосымша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Күсеп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6-2-қосымша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Күсеп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Чаглинка ауылдық округінің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Зеренді аудандық мәслихатының 29.10.2019 </w:t>
      </w:r>
      <w:r>
        <w:rPr>
          <w:rFonts w:ascii="Times New Roman"/>
          <w:b w:val="false"/>
          <w:i w:val="false"/>
          <w:color w:val="ff0000"/>
          <w:sz w:val="28"/>
        </w:rPr>
        <w:t>№ 45-306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31930,8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7-1-қосымша</w:t>
            </w:r>
          </w:p>
        </w:tc>
      </w:tr>
    </w:tbl>
    <w:bookmarkStart w:name="z5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Чаглинка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7-2-қосымша</w:t>
            </w:r>
          </w:p>
        </w:tc>
      </w:tr>
    </w:tbl>
    <w:bookmarkStart w:name="z5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Чаглинка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