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629b" w14:textId="11f6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Зеренді ауданы Ақкөл ауылының, Молодежное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Ақкөл ауылдық округі әкімінің 2018 жылғы 30 қазандағы № 4 шешімі. Ақмола облысының Әділет департаментінде 2018 жылғы 19 қарашада № 6840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18 сәуірдегі қорытындысы негізінде, Ақкөл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Ақкөл ауылының, Молодежное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Ақкөл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көшесін Бейбітшілік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көшесін Құрылысшылар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Молодежное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көшесін Жайлау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 көшесін Алматы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