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1db8" w14:textId="f121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Зеренді ауданы Симферополь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Симферополь ауылдық округі әкімінің 2018 жылғы 31 қазандағы № 1 шешімі. Ақмола облысының Әділет департаментінде 2018 жылғы 20 қарашада № 6841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2018 жылғы 18 сәуірдегі қорытындысы негізінде, Симферополь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Зеренді ауданы Симферополь ауылының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Базовская көшесін Жайлау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Кулинарная көшесін Наурыз көшесіне;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Симферополь ауылдық округінің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Ж.Әбутәліпов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